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utenettabell1lys"/>
        <w:tblW w:w="5546"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Oppsettstabell"/>
      </w:tblPr>
      <w:tblGrid>
        <w:gridCol w:w="8241"/>
        <w:gridCol w:w="213"/>
        <w:gridCol w:w="213"/>
        <w:gridCol w:w="942"/>
      </w:tblGrid>
      <w:tr w:rsidR="00A36F67" w:rsidRPr="00141049" w:rsidTr="00793505">
        <w:trPr>
          <w:trHeight w:val="1631"/>
          <w:tblHeader/>
        </w:trPr>
        <w:tc>
          <w:tcPr>
            <w:tcW w:w="8241" w:type="dxa"/>
            <w:shd w:val="clear" w:color="auto" w:fill="EBEBEB" w:themeFill="background2"/>
            <w:tcMar>
              <w:left w:w="360" w:type="dxa"/>
            </w:tcMar>
            <w:vAlign w:val="center"/>
          </w:tcPr>
          <w:sdt>
            <w:sdtPr>
              <w:rPr>
                <w:b/>
              </w:rPr>
              <w:alias w:val="Skriv inn ditt navn:"/>
              <w:tag w:val="Skriv inn ditt navn:"/>
              <w:id w:val="1888060227"/>
              <w:placeholder>
                <w:docPart w:val="A31DF88FC0F74E2EA3F33542EDE9E40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A36F67" w:rsidRPr="008E5587" w:rsidRDefault="000E31FD" w:rsidP="00D611FE">
                <w:pPr>
                  <w:pStyle w:val="Tittel"/>
                  <w:rPr>
                    <w:b/>
                  </w:rPr>
                </w:pPr>
                <w:r w:rsidRPr="00141049">
                  <w:rPr>
                    <w:lang w:bidi="nb-NO"/>
                  </w:rPr>
                  <w:t>Ditt navn</w:t>
                </w:r>
              </w:p>
            </w:sdtContent>
          </w:sdt>
          <w:p w:rsidR="008E5587" w:rsidRPr="008E5587" w:rsidRDefault="00C12B01" w:rsidP="008E5587">
            <w:pPr>
              <w:pStyle w:val="Overskrift2"/>
              <w:outlineLvl w:val="1"/>
              <w:rPr>
                <w:rFonts w:asciiTheme="minorHAnsi" w:eastAsiaTheme="minorHAnsi" w:hAnsiTheme="minorHAnsi" w:cstheme="minorBidi"/>
                <w:b/>
                <w:color w:val="595959" w:themeColor="text1" w:themeTint="A6"/>
                <w:sz w:val="22"/>
                <w:szCs w:val="22"/>
              </w:rPr>
            </w:pPr>
            <w:hyperlink r:id="rId10" w:history="1">
              <w:r w:rsidR="008E5587" w:rsidRPr="008E5587">
                <w:rPr>
                  <w:rStyle w:val="Hyperkobling"/>
                  <w:rFonts w:asciiTheme="minorHAnsi" w:eastAsiaTheme="minorHAnsi" w:hAnsiTheme="minorHAnsi" w:cstheme="minorBidi"/>
                  <w:b/>
                  <w:sz w:val="22"/>
                  <w:szCs w:val="22"/>
                </w:rPr>
                <w:t>vdlvideomarketing@gmail.com</w:t>
              </w:r>
            </w:hyperlink>
          </w:p>
          <w:p w:rsidR="00A36F67" w:rsidRPr="00141049" w:rsidRDefault="00C12B01" w:rsidP="008E5587">
            <w:pPr>
              <w:pStyle w:val="Overskrift2"/>
              <w:outlineLvl w:val="1"/>
            </w:pPr>
            <w:sdt>
              <w:sdtPr>
                <w:rPr>
                  <w:b/>
                </w:rPr>
                <w:alias w:val="Skriv inn telefon:"/>
                <w:tag w:val="Skriv inn telefon:"/>
                <w:id w:val="-1088775218"/>
                <w:placeholder>
                  <w:docPart w:val="26F2C07F4E3744C4BA4E6090A084774F"/>
                </w:placeholder>
                <w:temporary/>
                <w:showingPlcHdr/>
                <w15:appearance w15:val="hidden"/>
              </w:sdtPr>
              <w:sdtEndPr/>
              <w:sdtContent>
                <w:r w:rsidR="005E5E2B" w:rsidRPr="008E5587">
                  <w:rPr>
                    <w:b/>
                    <w:lang w:bidi="nb-NO"/>
                  </w:rPr>
                  <w:t>Telefon</w:t>
                </w:r>
              </w:sdtContent>
            </w:sdt>
            <w:r w:rsidR="008E5587" w:rsidRPr="008E5587">
              <w:rPr>
                <w:b/>
              </w:rPr>
              <w:t xml:space="preserve"> (0047) 901 88 344</w:t>
            </w:r>
            <w:r w:rsidR="00A36F67" w:rsidRPr="00141049">
              <w:rPr>
                <w:lang w:bidi="nb-NO"/>
              </w:rPr>
              <w:t xml:space="preserve"> </w:t>
            </w:r>
            <w:r w:rsidR="008E5587">
              <w:t xml:space="preserve"> </w:t>
            </w:r>
          </w:p>
        </w:tc>
        <w:tc>
          <w:tcPr>
            <w:tcW w:w="213" w:type="dxa"/>
            <w:shd w:val="clear" w:color="auto" w:fill="17AE92" w:themeFill="accent1"/>
            <w:vAlign w:val="center"/>
          </w:tcPr>
          <w:p w:rsidR="00A36F67" w:rsidRPr="00141049" w:rsidRDefault="00A36F67" w:rsidP="00F6207E"/>
        </w:tc>
        <w:tc>
          <w:tcPr>
            <w:tcW w:w="213" w:type="dxa"/>
            <w:shd w:val="clear" w:color="auto" w:fill="F7A23F" w:themeFill="accent2"/>
            <w:vAlign w:val="center"/>
          </w:tcPr>
          <w:p w:rsidR="00A36F67" w:rsidRPr="00141049" w:rsidRDefault="00A36F67" w:rsidP="00F6207E"/>
        </w:tc>
        <w:tc>
          <w:tcPr>
            <w:tcW w:w="942" w:type="dxa"/>
            <w:shd w:val="clear" w:color="auto" w:fill="6F7E84" w:themeFill="accent3"/>
            <w:vAlign w:val="center"/>
          </w:tcPr>
          <w:p w:rsidR="00A36F67" w:rsidRPr="00141049" w:rsidRDefault="00A36F67" w:rsidP="00F6207E"/>
        </w:tc>
      </w:tr>
    </w:tbl>
    <w:p w:rsidR="00156EF1" w:rsidRPr="00793505" w:rsidRDefault="00C12B01" w:rsidP="00F07379">
      <w:pPr>
        <w:pStyle w:val="Dato"/>
        <w:rPr>
          <w:b/>
        </w:rPr>
      </w:pPr>
      <w:sdt>
        <w:sdtPr>
          <w:rPr>
            <w:b/>
          </w:rPr>
          <w:alias w:val="Skriv inn dato:"/>
          <w:tag w:val="Skriv inn dato:"/>
          <w:id w:val="1218936465"/>
          <w:placeholder>
            <w:docPart w:val="E00B362D376B40E88439F213B086D4B1"/>
          </w:placeholder>
          <w:temporary/>
          <w:showingPlcHdr/>
          <w15:appearance w15:val="hidden"/>
        </w:sdtPr>
        <w:sdtEndPr/>
        <w:sdtContent>
          <w:r w:rsidR="00156EF1" w:rsidRPr="00793505">
            <w:rPr>
              <w:b/>
              <w:lang w:bidi="nb-NO"/>
            </w:rPr>
            <w:t>Dato</w:t>
          </w:r>
        </w:sdtContent>
      </w:sdt>
      <w:r w:rsidR="008E5587" w:rsidRPr="00793505">
        <w:rPr>
          <w:b/>
        </w:rPr>
        <w:t xml:space="preserve"> 06.04.18</w:t>
      </w:r>
    </w:p>
    <w:p w:rsidR="008E5587" w:rsidRPr="00793505" w:rsidRDefault="008E5587" w:rsidP="008E5587">
      <w:pPr>
        <w:rPr>
          <w:b/>
        </w:rPr>
      </w:pPr>
      <w:r w:rsidRPr="00793505">
        <w:rPr>
          <w:b/>
        </w:rPr>
        <w:t xml:space="preserve">Hei Mitt navn er Ulf Tandberg og jeg representerer VDL Video </w:t>
      </w:r>
      <w:proofErr w:type="spellStart"/>
      <w:r w:rsidRPr="00793505">
        <w:rPr>
          <w:b/>
        </w:rPr>
        <w:t>Marketing</w:t>
      </w:r>
      <w:proofErr w:type="spellEnd"/>
      <w:r w:rsidRPr="00793505">
        <w:rPr>
          <w:b/>
        </w:rPr>
        <w:t xml:space="preserve">. </w:t>
      </w:r>
    </w:p>
    <w:p w:rsidR="008E5587" w:rsidRPr="00793505" w:rsidRDefault="008E5587" w:rsidP="008E5587">
      <w:pPr>
        <w:rPr>
          <w:b/>
        </w:rPr>
      </w:pPr>
      <w:r w:rsidRPr="00793505">
        <w:rPr>
          <w:b/>
        </w:rPr>
        <w:t>Vi har produsert en video for Norges Massasje Forbund og har igjennom dem utarbeidet et unikt tilbud til medlemmer av Norges Massasje Forbund.</w:t>
      </w:r>
    </w:p>
    <w:p w:rsidR="008E5587" w:rsidRPr="00793505" w:rsidRDefault="008E5587" w:rsidP="008E5587">
      <w:pPr>
        <w:rPr>
          <w:b/>
        </w:rPr>
      </w:pPr>
      <w:r w:rsidRPr="00793505">
        <w:rPr>
          <w:b/>
        </w:rPr>
        <w:t>Som dere vil se i denne mailen er bruk av video et uhyre effektivt markedsføringsverktøy og vi har nå som sagt gjort en avtale med Norges Massasje Forbund. Vi kan tilby en pris som gjør dette til en meget god investering for dere. Vi kan produsere alle typer video med den fellesnevner at de tiltrekker oppmerksomhet og engasjerer over 200%</w:t>
      </w:r>
      <w:r w:rsidR="00793505" w:rsidRPr="00793505">
        <w:rPr>
          <w:b/>
        </w:rPr>
        <w:t xml:space="preserve"> mer</w:t>
      </w:r>
      <w:r w:rsidRPr="00793505">
        <w:rPr>
          <w:b/>
        </w:rPr>
        <w:t xml:space="preserve"> sammenlignet med tekst / bilde.  </w:t>
      </w:r>
    </w:p>
    <w:p w:rsidR="008E5587" w:rsidRPr="00793505" w:rsidRDefault="008E5587" w:rsidP="008E5587">
      <w:pPr>
        <w:rPr>
          <w:b/>
          <w:i/>
        </w:rPr>
      </w:pPr>
      <w:r w:rsidRPr="00793505">
        <w:rPr>
          <w:b/>
        </w:rPr>
        <w:t xml:space="preserve">For å ta litt statistikk og erfaringer </w:t>
      </w:r>
      <w:proofErr w:type="gramStart"/>
      <w:r w:rsidRPr="00793505">
        <w:rPr>
          <w:b/>
        </w:rPr>
        <w:t>først :</w:t>
      </w:r>
      <w:proofErr w:type="gramEnd"/>
      <w:r w:rsidRPr="00793505">
        <w:rPr>
          <w:b/>
        </w:rPr>
        <w:t xml:space="preserve"> </w:t>
      </w:r>
      <w:r w:rsidRPr="00793505">
        <w:rPr>
          <w:b/>
        </w:rPr>
        <w:br/>
        <w:t>Innen 2020 vil video stå for mer enn 80% av all nett trafikk</w:t>
      </w:r>
      <w:r w:rsidRPr="00793505">
        <w:rPr>
          <w:b/>
        </w:rPr>
        <w:br/>
      </w:r>
      <w:r w:rsidRPr="00793505">
        <w:rPr>
          <w:b/>
          <w:i/>
        </w:rPr>
        <w:t>(Cisco)</w:t>
      </w:r>
      <w:r w:rsidRPr="00793505">
        <w:rPr>
          <w:b/>
          <w:i/>
        </w:rPr>
        <w:br/>
      </w:r>
      <w:r w:rsidRPr="00793505">
        <w:rPr>
          <w:b/>
        </w:rPr>
        <w:t>Bruk av video på deres hjemmeside kan øke engasjementet med over 80%  + de blir på siden over 2 minutter lenger enn de uten video.</w:t>
      </w:r>
      <w:r w:rsidRPr="00793505">
        <w:rPr>
          <w:b/>
        </w:rPr>
        <w:br/>
      </w:r>
      <w:r w:rsidRPr="00793505">
        <w:rPr>
          <w:b/>
          <w:i/>
        </w:rPr>
        <w:t>(</w:t>
      </w:r>
      <w:proofErr w:type="spellStart"/>
      <w:r w:rsidRPr="00793505">
        <w:rPr>
          <w:b/>
          <w:i/>
        </w:rPr>
        <w:t>RenderFX</w:t>
      </w:r>
      <w:proofErr w:type="spellEnd"/>
      <w:r w:rsidRPr="00793505">
        <w:rPr>
          <w:b/>
          <w:i/>
        </w:rPr>
        <w:t>)</w:t>
      </w:r>
      <w:r w:rsidRPr="00793505">
        <w:rPr>
          <w:b/>
          <w:i/>
        </w:rPr>
        <w:br/>
      </w:r>
      <w:r w:rsidRPr="00793505">
        <w:rPr>
          <w:b/>
        </w:rPr>
        <w:t>83% av firmaer sier at video er en meget god innvestering</w:t>
      </w:r>
      <w:r w:rsidRPr="00793505">
        <w:rPr>
          <w:b/>
        </w:rPr>
        <w:br/>
      </w:r>
      <w:r w:rsidRPr="00793505">
        <w:rPr>
          <w:b/>
          <w:i/>
        </w:rPr>
        <w:t>(</w:t>
      </w:r>
      <w:proofErr w:type="spellStart"/>
      <w:r w:rsidRPr="00793505">
        <w:rPr>
          <w:b/>
          <w:i/>
        </w:rPr>
        <w:t>Dreamgrow</w:t>
      </w:r>
      <w:proofErr w:type="spellEnd"/>
      <w:r w:rsidRPr="00793505">
        <w:rPr>
          <w:b/>
          <w:i/>
        </w:rPr>
        <w:t>)</w:t>
      </w:r>
      <w:r w:rsidRPr="00793505">
        <w:rPr>
          <w:b/>
          <w:i/>
        </w:rPr>
        <w:br/>
      </w:r>
      <w:r w:rsidRPr="00793505">
        <w:rPr>
          <w:b/>
        </w:rPr>
        <w:t>Video og mobil går hånd i hånd. 90% av forbrukere ser video på sin mobil</w:t>
      </w:r>
      <w:r w:rsidRPr="00793505">
        <w:rPr>
          <w:b/>
        </w:rPr>
        <w:br/>
      </w:r>
      <w:r w:rsidRPr="00793505">
        <w:rPr>
          <w:b/>
          <w:i/>
        </w:rPr>
        <w:t>(</w:t>
      </w:r>
      <w:proofErr w:type="spellStart"/>
      <w:r w:rsidRPr="00793505">
        <w:rPr>
          <w:b/>
          <w:i/>
        </w:rPr>
        <w:t>Youtube</w:t>
      </w:r>
      <w:proofErr w:type="spellEnd"/>
      <w:r w:rsidRPr="00793505">
        <w:rPr>
          <w:b/>
          <w:i/>
        </w:rPr>
        <w:t>)</w:t>
      </w:r>
      <w:r w:rsidRPr="00793505">
        <w:rPr>
          <w:b/>
          <w:i/>
        </w:rPr>
        <w:br/>
      </w:r>
      <w:r w:rsidRPr="00793505">
        <w:rPr>
          <w:b/>
        </w:rPr>
        <w:t>Ett minutt video tilsvarer 1.8 millioner ord.   VIDEOLINK</w:t>
      </w:r>
      <w:r w:rsidRPr="00793505">
        <w:rPr>
          <w:b/>
        </w:rPr>
        <w:br/>
      </w:r>
      <w:r w:rsidRPr="00793505">
        <w:rPr>
          <w:b/>
          <w:i/>
        </w:rPr>
        <w:t>(Forrester Research)</w:t>
      </w:r>
      <w:r w:rsidRPr="00793505">
        <w:rPr>
          <w:b/>
        </w:rPr>
        <w:br/>
        <w:t>Seere husker 95% av innholdet hvis de ser det på video mot bare 10% ved lesing av tekst.</w:t>
      </w:r>
      <w:r w:rsidRPr="00793505">
        <w:rPr>
          <w:b/>
        </w:rPr>
        <w:br/>
      </w:r>
      <w:r w:rsidRPr="00793505">
        <w:rPr>
          <w:b/>
          <w:i/>
        </w:rPr>
        <w:t>(</w:t>
      </w:r>
      <w:proofErr w:type="spellStart"/>
      <w:r w:rsidRPr="00793505">
        <w:rPr>
          <w:b/>
          <w:i/>
        </w:rPr>
        <w:t>Wirebuzz</w:t>
      </w:r>
      <w:proofErr w:type="spellEnd"/>
      <w:r w:rsidRPr="00793505">
        <w:rPr>
          <w:b/>
          <w:i/>
        </w:rPr>
        <w:t>)</w:t>
      </w:r>
      <w:r w:rsidRPr="00793505">
        <w:rPr>
          <w:b/>
          <w:i/>
        </w:rPr>
        <w:br/>
      </w:r>
      <w:r w:rsidRPr="00793505">
        <w:rPr>
          <w:b/>
        </w:rPr>
        <w:t>Video på sosiale medier genererer 1200% mer delinger enn tekst og bilde tilsammen.</w:t>
      </w:r>
      <w:r w:rsidRPr="00793505">
        <w:rPr>
          <w:b/>
        </w:rPr>
        <w:br/>
      </w:r>
      <w:r w:rsidRPr="00793505">
        <w:rPr>
          <w:b/>
          <w:i/>
        </w:rPr>
        <w:t>(</w:t>
      </w:r>
      <w:proofErr w:type="spellStart"/>
      <w:r w:rsidRPr="00793505">
        <w:rPr>
          <w:b/>
          <w:i/>
        </w:rPr>
        <w:t>Wordstream</w:t>
      </w:r>
      <w:proofErr w:type="spellEnd"/>
      <w:r w:rsidRPr="00793505">
        <w:rPr>
          <w:b/>
          <w:i/>
        </w:rPr>
        <w:t>)</w:t>
      </w:r>
    </w:p>
    <w:p w:rsidR="008E5587" w:rsidRPr="00793505" w:rsidRDefault="008E5587" w:rsidP="008E5587">
      <w:pPr>
        <w:rPr>
          <w:b/>
        </w:rPr>
      </w:pPr>
      <w:r w:rsidRPr="00793505">
        <w:rPr>
          <w:b/>
        </w:rPr>
        <w:t>For å nevne noen.</w:t>
      </w:r>
    </w:p>
    <w:p w:rsidR="008E5587" w:rsidRPr="00793505" w:rsidRDefault="008E5587" w:rsidP="008E5587">
      <w:pPr>
        <w:rPr>
          <w:b/>
        </w:rPr>
      </w:pPr>
    </w:p>
    <w:p w:rsidR="008E5587" w:rsidRPr="00793505" w:rsidRDefault="008E5587" w:rsidP="008E5587">
      <w:pPr>
        <w:rPr>
          <w:b/>
          <w:sz w:val="24"/>
          <w:szCs w:val="24"/>
        </w:rPr>
      </w:pPr>
      <w:r w:rsidRPr="00793505">
        <w:rPr>
          <w:b/>
          <w:sz w:val="24"/>
          <w:szCs w:val="24"/>
        </w:rPr>
        <w:lastRenderedPageBreak/>
        <w:t xml:space="preserve">Tilbudet er som </w:t>
      </w:r>
      <w:proofErr w:type="gramStart"/>
      <w:r w:rsidRPr="00793505">
        <w:rPr>
          <w:b/>
          <w:sz w:val="24"/>
          <w:szCs w:val="24"/>
        </w:rPr>
        <w:t>følger :</w:t>
      </w:r>
      <w:proofErr w:type="gramEnd"/>
      <w:r w:rsidRPr="00793505">
        <w:rPr>
          <w:b/>
          <w:sz w:val="24"/>
          <w:szCs w:val="24"/>
        </w:rPr>
        <w:t xml:space="preserve"> </w:t>
      </w:r>
    </w:p>
    <w:p w:rsidR="008E5587" w:rsidRPr="00A73D9A" w:rsidRDefault="008E5587" w:rsidP="008E5587">
      <w:pPr>
        <w:rPr>
          <w:b/>
          <w:color w:val="000000" w:themeColor="text1"/>
          <w:sz w:val="24"/>
          <w:szCs w:val="24"/>
        </w:rPr>
      </w:pPr>
      <w:r w:rsidRPr="00A73D9A">
        <w:rPr>
          <w:b/>
          <w:color w:val="000000" w:themeColor="text1"/>
          <w:sz w:val="24"/>
          <w:szCs w:val="24"/>
        </w:rPr>
        <w:t xml:space="preserve">Opptil 60 sekunders video </w:t>
      </w:r>
      <w:r w:rsidR="00793505" w:rsidRPr="00A73D9A">
        <w:rPr>
          <w:b/>
          <w:color w:val="000000" w:themeColor="text1"/>
          <w:sz w:val="24"/>
          <w:szCs w:val="24"/>
        </w:rPr>
        <w:br/>
      </w:r>
      <w:r w:rsidRPr="00A73D9A">
        <w:rPr>
          <w:b/>
          <w:color w:val="000000" w:themeColor="text1"/>
          <w:sz w:val="24"/>
          <w:szCs w:val="24"/>
        </w:rPr>
        <w:t>(</w:t>
      </w:r>
      <w:r w:rsidR="00793505" w:rsidRPr="00A73D9A">
        <w:rPr>
          <w:b/>
          <w:color w:val="000000" w:themeColor="text1"/>
          <w:sz w:val="24"/>
          <w:szCs w:val="24"/>
        </w:rPr>
        <w:t xml:space="preserve"> </w:t>
      </w:r>
      <w:proofErr w:type="spellStart"/>
      <w:r w:rsidRPr="00A73D9A">
        <w:rPr>
          <w:b/>
          <w:color w:val="000000" w:themeColor="text1"/>
          <w:sz w:val="24"/>
          <w:szCs w:val="24"/>
        </w:rPr>
        <w:t>Whiteboard</w:t>
      </w:r>
      <w:proofErr w:type="spellEnd"/>
      <w:r w:rsidRPr="00A73D9A">
        <w:rPr>
          <w:b/>
          <w:color w:val="000000" w:themeColor="text1"/>
          <w:sz w:val="24"/>
          <w:szCs w:val="24"/>
        </w:rPr>
        <w:t xml:space="preserve"> animasjon, 2D animasjon, Typografi, </w:t>
      </w:r>
      <w:r w:rsidR="00B14686" w:rsidRPr="00A73D9A">
        <w:rPr>
          <w:b/>
          <w:color w:val="000000" w:themeColor="text1"/>
          <w:sz w:val="24"/>
          <w:szCs w:val="24"/>
        </w:rPr>
        <w:br/>
      </w:r>
      <w:proofErr w:type="spellStart"/>
      <w:r w:rsidRPr="00A73D9A">
        <w:rPr>
          <w:b/>
          <w:color w:val="000000" w:themeColor="text1"/>
          <w:sz w:val="24"/>
          <w:szCs w:val="24"/>
        </w:rPr>
        <w:t>Kinetic</w:t>
      </w:r>
      <w:proofErr w:type="spellEnd"/>
      <w:r w:rsidRPr="00A73D9A">
        <w:rPr>
          <w:b/>
          <w:color w:val="000000" w:themeColor="text1"/>
          <w:sz w:val="24"/>
          <w:szCs w:val="24"/>
        </w:rPr>
        <w:t xml:space="preserve">, </w:t>
      </w:r>
      <w:proofErr w:type="spellStart"/>
      <w:r w:rsidRPr="00A73D9A">
        <w:rPr>
          <w:b/>
          <w:color w:val="000000" w:themeColor="text1"/>
          <w:sz w:val="24"/>
          <w:szCs w:val="24"/>
        </w:rPr>
        <w:t>S</w:t>
      </w:r>
      <w:r w:rsidR="00793505" w:rsidRPr="00A73D9A">
        <w:rPr>
          <w:b/>
          <w:color w:val="000000" w:themeColor="text1"/>
          <w:sz w:val="24"/>
          <w:szCs w:val="24"/>
        </w:rPr>
        <w:t>l</w:t>
      </w:r>
      <w:r w:rsidRPr="00A73D9A">
        <w:rPr>
          <w:b/>
          <w:color w:val="000000" w:themeColor="text1"/>
          <w:sz w:val="24"/>
          <w:szCs w:val="24"/>
        </w:rPr>
        <w:t>ideshow</w:t>
      </w:r>
      <w:proofErr w:type="spellEnd"/>
      <w:r w:rsidR="00B14686" w:rsidRPr="00A73D9A">
        <w:rPr>
          <w:b/>
          <w:color w:val="000000" w:themeColor="text1"/>
          <w:sz w:val="24"/>
          <w:szCs w:val="24"/>
        </w:rPr>
        <w:t xml:space="preserve">, live </w:t>
      </w:r>
      <w:proofErr w:type="spellStart"/>
      <w:r w:rsidR="00B14686" w:rsidRPr="00A73D9A">
        <w:rPr>
          <w:b/>
          <w:color w:val="000000" w:themeColor="text1"/>
          <w:sz w:val="24"/>
          <w:szCs w:val="24"/>
        </w:rPr>
        <w:t>footage</w:t>
      </w:r>
      <w:proofErr w:type="spellEnd"/>
      <w:r w:rsidRPr="00A73D9A">
        <w:rPr>
          <w:b/>
          <w:color w:val="000000" w:themeColor="text1"/>
          <w:sz w:val="24"/>
          <w:szCs w:val="24"/>
        </w:rPr>
        <w:t xml:space="preserve"> </w:t>
      </w:r>
      <w:proofErr w:type="spellStart"/>
      <w:proofErr w:type="gramStart"/>
      <w:r w:rsidRPr="00A73D9A">
        <w:rPr>
          <w:b/>
          <w:color w:val="000000" w:themeColor="text1"/>
          <w:sz w:val="24"/>
          <w:szCs w:val="24"/>
        </w:rPr>
        <w:t>etc</w:t>
      </w:r>
      <w:proofErr w:type="spellEnd"/>
      <w:r w:rsidR="00793505" w:rsidRPr="00A73D9A">
        <w:rPr>
          <w:b/>
          <w:color w:val="000000" w:themeColor="text1"/>
          <w:sz w:val="24"/>
          <w:szCs w:val="24"/>
        </w:rPr>
        <w:t xml:space="preserve"> </w:t>
      </w:r>
      <w:r w:rsidRPr="00A73D9A">
        <w:rPr>
          <w:b/>
          <w:color w:val="000000" w:themeColor="text1"/>
          <w:sz w:val="24"/>
          <w:szCs w:val="24"/>
        </w:rPr>
        <w:t>)</w:t>
      </w:r>
      <w:proofErr w:type="gramEnd"/>
      <w:r w:rsidR="00294661" w:rsidRPr="00A73D9A">
        <w:rPr>
          <w:b/>
          <w:color w:val="000000" w:themeColor="text1"/>
          <w:sz w:val="24"/>
          <w:szCs w:val="24"/>
        </w:rPr>
        <w:br/>
      </w:r>
      <w:r w:rsidRPr="00A73D9A">
        <w:rPr>
          <w:b/>
          <w:color w:val="000000" w:themeColor="text1"/>
          <w:sz w:val="24"/>
          <w:szCs w:val="24"/>
        </w:rPr>
        <w:t>Inkludert manus, imager, profesjonell musikk, opptil 200 ord for 7.900 kr,-</w:t>
      </w:r>
      <w:r w:rsidR="00294661" w:rsidRPr="00A73D9A">
        <w:rPr>
          <w:b/>
          <w:color w:val="000000" w:themeColor="text1"/>
          <w:sz w:val="24"/>
          <w:szCs w:val="24"/>
        </w:rPr>
        <w:br/>
      </w:r>
      <w:r w:rsidRPr="00A73D9A">
        <w:rPr>
          <w:b/>
          <w:color w:val="000000" w:themeColor="text1"/>
          <w:sz w:val="24"/>
          <w:szCs w:val="24"/>
        </w:rPr>
        <w:t>som er 50% avslag fra vår full pris og nesten 70% + avslag til andre video produsenter</w:t>
      </w:r>
      <w:r w:rsidR="00B14686" w:rsidRPr="00A73D9A">
        <w:rPr>
          <w:b/>
          <w:color w:val="000000" w:themeColor="text1"/>
          <w:sz w:val="24"/>
          <w:szCs w:val="24"/>
        </w:rPr>
        <w:t xml:space="preserve"> </w:t>
      </w:r>
      <w:r w:rsidRPr="00A73D9A">
        <w:rPr>
          <w:b/>
          <w:color w:val="000000" w:themeColor="text1"/>
          <w:sz w:val="24"/>
          <w:szCs w:val="24"/>
        </w:rPr>
        <w:t xml:space="preserve">(ønskes profesjonell </w:t>
      </w:r>
      <w:r w:rsidR="00793505" w:rsidRPr="00A73D9A">
        <w:rPr>
          <w:b/>
          <w:color w:val="000000" w:themeColor="text1"/>
          <w:sz w:val="24"/>
          <w:szCs w:val="24"/>
        </w:rPr>
        <w:t>«</w:t>
      </w:r>
      <w:proofErr w:type="spellStart"/>
      <w:r w:rsidRPr="00A73D9A">
        <w:rPr>
          <w:b/>
          <w:color w:val="000000" w:themeColor="text1"/>
          <w:sz w:val="24"/>
          <w:szCs w:val="24"/>
        </w:rPr>
        <w:t>voice</w:t>
      </w:r>
      <w:proofErr w:type="spellEnd"/>
      <w:r w:rsidRPr="00A73D9A">
        <w:rPr>
          <w:b/>
          <w:color w:val="000000" w:themeColor="text1"/>
          <w:sz w:val="24"/>
          <w:szCs w:val="24"/>
        </w:rPr>
        <w:t xml:space="preserve"> over</w:t>
      </w:r>
      <w:r w:rsidR="00793505" w:rsidRPr="00A73D9A">
        <w:rPr>
          <w:b/>
          <w:color w:val="000000" w:themeColor="text1"/>
          <w:sz w:val="24"/>
          <w:szCs w:val="24"/>
        </w:rPr>
        <w:t>»</w:t>
      </w:r>
      <w:r w:rsidRPr="00A73D9A">
        <w:rPr>
          <w:b/>
          <w:color w:val="000000" w:themeColor="text1"/>
          <w:sz w:val="24"/>
          <w:szCs w:val="24"/>
        </w:rPr>
        <w:t xml:space="preserve"> koster dette 2.800 i tillegg).</w:t>
      </w:r>
    </w:p>
    <w:p w:rsidR="008E5587" w:rsidRPr="00793505" w:rsidRDefault="008E5587" w:rsidP="008E5587">
      <w:pPr>
        <w:rPr>
          <w:b/>
        </w:rPr>
      </w:pPr>
      <w:r w:rsidRPr="00793505">
        <w:rPr>
          <w:b/>
        </w:rPr>
        <w:t xml:space="preserve">Vi har også rimeligere alternativer, men da med kortere video. </w:t>
      </w:r>
      <w:r w:rsidR="00294661" w:rsidRPr="00793505">
        <w:rPr>
          <w:b/>
        </w:rPr>
        <w:br/>
      </w:r>
      <w:r w:rsidRPr="00793505">
        <w:rPr>
          <w:b/>
        </w:rPr>
        <w:t>Ønskes lengre eller flere videoer vil dere også der få en betydelig redusert pris.</w:t>
      </w:r>
    </w:p>
    <w:p w:rsidR="008E5587" w:rsidRPr="00793505" w:rsidRDefault="008E5587" w:rsidP="008E5587">
      <w:pPr>
        <w:rPr>
          <w:b/>
        </w:rPr>
      </w:pPr>
      <w:r w:rsidRPr="00793505">
        <w:rPr>
          <w:b/>
        </w:rPr>
        <w:t xml:space="preserve">Dette er i tillegg video dere kan bruke så ofte og lenge dere måtte ønske. </w:t>
      </w:r>
      <w:r w:rsidR="00B14686">
        <w:rPr>
          <w:b/>
        </w:rPr>
        <w:br/>
      </w:r>
      <w:r w:rsidRPr="00793505">
        <w:rPr>
          <w:b/>
        </w:rPr>
        <w:t>Dere har 100% eier</w:t>
      </w:r>
      <w:r w:rsidR="00294661" w:rsidRPr="00793505">
        <w:rPr>
          <w:b/>
        </w:rPr>
        <w:t>r</w:t>
      </w:r>
      <w:r w:rsidRPr="00793505">
        <w:rPr>
          <w:b/>
        </w:rPr>
        <w:t xml:space="preserve">ett til den. </w:t>
      </w:r>
    </w:p>
    <w:p w:rsidR="008E5587" w:rsidRPr="00B14686" w:rsidRDefault="008E5587" w:rsidP="008E5587">
      <w:pPr>
        <w:rPr>
          <w:b/>
        </w:rPr>
      </w:pPr>
      <w:r w:rsidRPr="00793505">
        <w:rPr>
          <w:b/>
        </w:rPr>
        <w:t>Denne video kan brukes på deres hjemmeside (Anbefales på det sterkeste)</w:t>
      </w:r>
      <w:r w:rsidR="00B14686">
        <w:rPr>
          <w:b/>
        </w:rPr>
        <w:br/>
      </w:r>
      <w:r w:rsidRPr="00B14686">
        <w:rPr>
          <w:b/>
        </w:rPr>
        <w:t>Mail &amp; Nyhetsbrev</w:t>
      </w:r>
      <w:r w:rsidR="00294661" w:rsidRPr="00B14686">
        <w:rPr>
          <w:b/>
        </w:rPr>
        <w:br/>
      </w:r>
      <w:proofErr w:type="spellStart"/>
      <w:r w:rsidRPr="00B14686">
        <w:rPr>
          <w:b/>
        </w:rPr>
        <w:t>Facebook</w:t>
      </w:r>
      <w:proofErr w:type="spellEnd"/>
      <w:r w:rsidR="00294661" w:rsidRPr="00B14686">
        <w:rPr>
          <w:b/>
        </w:rPr>
        <w:br/>
      </w:r>
      <w:proofErr w:type="spellStart"/>
      <w:r w:rsidRPr="00B14686">
        <w:rPr>
          <w:b/>
        </w:rPr>
        <w:t>Linkedin</w:t>
      </w:r>
      <w:proofErr w:type="spellEnd"/>
      <w:r w:rsidR="00294661" w:rsidRPr="00B14686">
        <w:rPr>
          <w:b/>
        </w:rPr>
        <w:br/>
      </w:r>
      <w:proofErr w:type="spellStart"/>
      <w:r w:rsidRPr="00B14686">
        <w:rPr>
          <w:b/>
        </w:rPr>
        <w:t>Youtube</w:t>
      </w:r>
      <w:proofErr w:type="spellEnd"/>
      <w:r w:rsidR="00294661" w:rsidRPr="00B14686">
        <w:rPr>
          <w:b/>
        </w:rPr>
        <w:br/>
      </w:r>
      <w:proofErr w:type="spellStart"/>
      <w:r w:rsidRPr="00B14686">
        <w:rPr>
          <w:b/>
        </w:rPr>
        <w:t>Instagram</w:t>
      </w:r>
      <w:proofErr w:type="spellEnd"/>
      <w:r w:rsidR="00294661" w:rsidRPr="00B14686">
        <w:rPr>
          <w:b/>
        </w:rPr>
        <w:br/>
      </w:r>
      <w:r w:rsidRPr="00B14686">
        <w:rPr>
          <w:b/>
        </w:rPr>
        <w:t>Generell annonsering</w:t>
      </w:r>
    </w:p>
    <w:p w:rsidR="000E31FD" w:rsidRDefault="008E5587" w:rsidP="000E31FD">
      <w:pPr>
        <w:rPr>
          <w:b/>
        </w:rPr>
      </w:pPr>
      <w:r w:rsidRPr="00793505">
        <w:rPr>
          <w:b/>
        </w:rPr>
        <w:t>Video markedsføring har raskt blitt en viktig måte for folk å tilfredsstille deres informasjon og underholdningsbehov. Bedrifter som ikke inkluderer video i deres internettmarkedsføringsstrategier vil henge etter. Video er fremtiden for innholdsmarkedsføring.</w:t>
      </w:r>
    </w:p>
    <w:p w:rsidR="00D611FE" w:rsidRDefault="000E31FD" w:rsidP="000E31FD">
      <w:pPr>
        <w:rPr>
          <w:b/>
        </w:rPr>
      </w:pPr>
      <w:bookmarkStart w:id="0" w:name="_GoBack"/>
      <w:bookmarkEnd w:id="0"/>
      <w:r>
        <w:rPr>
          <w:b/>
        </w:rPr>
        <w:t>Ha en strålende dag</w:t>
      </w:r>
      <w:r>
        <w:rPr>
          <w:b/>
        </w:rPr>
        <w:br/>
        <w:t>Ulf Tandberg</w:t>
      </w:r>
      <w:r>
        <w:rPr>
          <w:b/>
        </w:rPr>
        <w:br/>
        <w:t xml:space="preserve">VDL Video </w:t>
      </w:r>
      <w:proofErr w:type="spellStart"/>
      <w:r>
        <w:rPr>
          <w:b/>
        </w:rPr>
        <w:t>Marketing</w:t>
      </w:r>
      <w:proofErr w:type="spellEnd"/>
      <w:r>
        <w:rPr>
          <w:b/>
        </w:rPr>
        <w:br/>
        <w:t>vdlvideomarketing.com</w:t>
      </w:r>
      <w:r>
        <w:rPr>
          <w:b/>
        </w:rPr>
        <w:br/>
      </w:r>
      <w:hyperlink r:id="rId11" w:history="1">
        <w:r w:rsidRPr="009C4B75">
          <w:rPr>
            <w:rStyle w:val="Hyperkobling"/>
            <w:b/>
          </w:rPr>
          <w:t>vdlvideomarketing@gmail.com</w:t>
        </w:r>
      </w:hyperlink>
      <w:r>
        <w:rPr>
          <w:b/>
        </w:rPr>
        <w:br/>
        <w:t>Telefon (0047) 901 88 344</w:t>
      </w:r>
    </w:p>
    <w:p w:rsidR="000E31FD" w:rsidRPr="000E31FD" w:rsidRDefault="000E31FD" w:rsidP="000E31FD">
      <w:pPr>
        <w:pStyle w:val="Underskrift"/>
      </w:pPr>
    </w:p>
    <w:sectPr w:rsidR="000E31FD" w:rsidRPr="000E31FD" w:rsidSect="001E16EE">
      <w:footerReference w:type="default" r:id="rId12"/>
      <w:footerReference w:type="first" r:id="rId13"/>
      <w:pgSz w:w="11906" w:h="16838" w:code="9"/>
      <w:pgMar w:top="1009" w:right="1446" w:bottom="2880" w:left="179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01" w:rsidRDefault="00C12B01">
      <w:pPr>
        <w:spacing w:after="0" w:line="240" w:lineRule="auto"/>
      </w:pPr>
      <w:r>
        <w:separator/>
      </w:r>
    </w:p>
  </w:endnote>
  <w:endnote w:type="continuationSeparator" w:id="0">
    <w:p w:rsidR="00C12B01" w:rsidRDefault="00C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Tabell for bunntekstoppsett"/>
    </w:tblPr>
    <w:tblGrid>
      <w:gridCol w:w="348"/>
      <w:gridCol w:w="7304"/>
      <w:gridCol w:w="194"/>
      <w:gridCol w:w="194"/>
      <w:gridCol w:w="970"/>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rPr>
              <w:lang w:bidi="nb-NO"/>
            </w:rPr>
            <w:fldChar w:fldCharType="begin"/>
          </w:r>
          <w:r>
            <w:rPr>
              <w:lang w:bidi="nb-NO"/>
            </w:rPr>
            <w:instrText xml:space="preserve"> PAGE   \* MERGEFORMAT </w:instrText>
          </w:r>
          <w:r>
            <w:rPr>
              <w:lang w:bidi="nb-NO"/>
            </w:rPr>
            <w:fldChar w:fldCharType="separate"/>
          </w:r>
          <w:r w:rsidR="00141049">
            <w:rPr>
              <w:noProof/>
              <w:lang w:bidi="nb-NO"/>
            </w:rPr>
            <w:t>0</w:t>
          </w:r>
          <w:r>
            <w:rPr>
              <w:noProof/>
              <w:lang w:bidi="nb-NO"/>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Tabell for bunntekstoppsett"/>
    </w:tblPr>
    <w:tblGrid>
      <w:gridCol w:w="347"/>
      <w:gridCol w:w="7347"/>
      <w:gridCol w:w="180"/>
      <w:gridCol w:w="180"/>
      <w:gridCol w:w="956"/>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01" w:rsidRDefault="00C12B01">
      <w:pPr>
        <w:spacing w:after="0" w:line="240" w:lineRule="auto"/>
      </w:pPr>
      <w:r>
        <w:separator/>
      </w:r>
    </w:p>
  </w:footnote>
  <w:footnote w:type="continuationSeparator" w:id="0">
    <w:p w:rsidR="00C12B01" w:rsidRDefault="00C12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Punk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87"/>
    <w:rsid w:val="00000A9D"/>
    <w:rsid w:val="00085BCA"/>
    <w:rsid w:val="000E31FD"/>
    <w:rsid w:val="00141049"/>
    <w:rsid w:val="00156EF1"/>
    <w:rsid w:val="001E16EE"/>
    <w:rsid w:val="001F386A"/>
    <w:rsid w:val="002229ED"/>
    <w:rsid w:val="00294661"/>
    <w:rsid w:val="002C2563"/>
    <w:rsid w:val="00343FBB"/>
    <w:rsid w:val="0037096C"/>
    <w:rsid w:val="003D0FBD"/>
    <w:rsid w:val="003E5243"/>
    <w:rsid w:val="003F4CEF"/>
    <w:rsid w:val="00401E15"/>
    <w:rsid w:val="00480808"/>
    <w:rsid w:val="004B5284"/>
    <w:rsid w:val="00565E2F"/>
    <w:rsid w:val="005E5E2B"/>
    <w:rsid w:val="006515E8"/>
    <w:rsid w:val="006F1118"/>
    <w:rsid w:val="00741FDE"/>
    <w:rsid w:val="00793505"/>
    <w:rsid w:val="007F1889"/>
    <w:rsid w:val="008347EF"/>
    <w:rsid w:val="008A53B0"/>
    <w:rsid w:val="008C7484"/>
    <w:rsid w:val="008E5587"/>
    <w:rsid w:val="00946252"/>
    <w:rsid w:val="0098300D"/>
    <w:rsid w:val="009E37DE"/>
    <w:rsid w:val="009F0B81"/>
    <w:rsid w:val="00A36F67"/>
    <w:rsid w:val="00A73D9A"/>
    <w:rsid w:val="00AB1341"/>
    <w:rsid w:val="00AD0CE3"/>
    <w:rsid w:val="00AE267E"/>
    <w:rsid w:val="00B14686"/>
    <w:rsid w:val="00B8163C"/>
    <w:rsid w:val="00B9569D"/>
    <w:rsid w:val="00BF473C"/>
    <w:rsid w:val="00C12B01"/>
    <w:rsid w:val="00C62B67"/>
    <w:rsid w:val="00CB2712"/>
    <w:rsid w:val="00CD5E29"/>
    <w:rsid w:val="00D25C8E"/>
    <w:rsid w:val="00D35E92"/>
    <w:rsid w:val="00D4190C"/>
    <w:rsid w:val="00D611FE"/>
    <w:rsid w:val="00D66811"/>
    <w:rsid w:val="00D906CA"/>
    <w:rsid w:val="00E12DAB"/>
    <w:rsid w:val="00E156BA"/>
    <w:rsid w:val="00EB1088"/>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ED9E"/>
  <w15:chartTrackingRefBased/>
  <w15:docId w15:val="{16A5886D-9085-44AF-8EB4-4A0ECD8C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nb-NO"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Overskrift1">
    <w:name w:val="heading 1"/>
    <w:basedOn w:val="Normal"/>
    <w:next w:val="Normal"/>
    <w:link w:val="Overskrift1Tegn"/>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Overskrift2">
    <w:name w:val="heading 2"/>
    <w:basedOn w:val="Normal"/>
    <w:next w:val="Normal"/>
    <w:link w:val="Overskrift2Tegn"/>
    <w:uiPriority w:val="8"/>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Overskrift3">
    <w:name w:val="heading 3"/>
    <w:basedOn w:val="Normal"/>
    <w:next w:val="Normal"/>
    <w:link w:val="Overskrift3Tegn"/>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Overskrift4">
    <w:name w:val="heading 4"/>
    <w:basedOn w:val="Normal"/>
    <w:next w:val="Normal"/>
    <w:link w:val="Overskrift4Tegn"/>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Overskrift5">
    <w:name w:val="heading 5"/>
    <w:basedOn w:val="Normal"/>
    <w:next w:val="Normal"/>
    <w:link w:val="Overskrift5Tegn"/>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Overskrift6">
    <w:name w:val="heading 6"/>
    <w:basedOn w:val="Normal"/>
    <w:next w:val="Normal"/>
    <w:link w:val="Overskrift6Tegn"/>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Overskrift7">
    <w:name w:val="heading 7"/>
    <w:basedOn w:val="Normal"/>
    <w:next w:val="Normal"/>
    <w:link w:val="Overskrift7Tegn"/>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Overskrift8">
    <w:name w:val="heading 8"/>
    <w:basedOn w:val="Normal"/>
    <w:next w:val="Normal"/>
    <w:link w:val="Overskrift8Tegn"/>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18"/>
    <w:unhideWhenUsed/>
    <w:pPr>
      <w:spacing w:after="0" w:line="240" w:lineRule="auto"/>
    </w:pPr>
  </w:style>
  <w:style w:type="character" w:customStyle="1" w:styleId="BunntekstTegn">
    <w:name w:val="Bunntekst Tegn"/>
    <w:basedOn w:val="Standardskriftforavsnitt"/>
    <w:link w:val="Bunntekst"/>
    <w:uiPriority w:val="18"/>
    <w:rsid w:val="00C62B67"/>
  </w:style>
  <w:style w:type="character" w:styleId="Plassholdertekst">
    <w:name w:val="Placeholder Text"/>
    <w:basedOn w:val="Standardskriftforavsnitt"/>
    <w:uiPriority w:val="99"/>
    <w:semiHidden/>
    <w:rsid w:val="00CD5E29"/>
    <w:rPr>
      <w:color w:val="3A3A3A" w:themeColor="background2" w:themeShade="40"/>
    </w:rPr>
  </w:style>
  <w:style w:type="paragraph" w:styleId="Topptekst">
    <w:name w:val="header"/>
    <w:basedOn w:val="Normal"/>
    <w:link w:val="TopptekstTegn"/>
    <w:uiPriority w:val="19"/>
    <w:unhideWhenUsed/>
    <w:rsid w:val="00EE4599"/>
    <w:pPr>
      <w:spacing w:after="0" w:line="240" w:lineRule="auto"/>
    </w:pPr>
  </w:style>
  <w:style w:type="character" w:customStyle="1" w:styleId="TopptekstTegn">
    <w:name w:val="Topptekst Tegn"/>
    <w:basedOn w:val="Standardskriftforavsnitt"/>
    <w:link w:val="Topptekst"/>
    <w:uiPriority w:val="19"/>
    <w:rsid w:val="00EE4599"/>
  </w:style>
  <w:style w:type="paragraph" w:customStyle="1" w:styleId="Avsenderensadresse">
    <w:name w:val="Avsenderens adresse"/>
    <w:basedOn w:val="Normal"/>
    <w:uiPriority w:val="1"/>
    <w:qFormat/>
    <w:rsid w:val="00343FBB"/>
    <w:pPr>
      <w:spacing w:after="0" w:line="264" w:lineRule="auto"/>
    </w:pPr>
  </w:style>
  <w:style w:type="paragraph" w:styleId="Dato">
    <w:name w:val="Date"/>
    <w:basedOn w:val="Normal"/>
    <w:next w:val="Normal"/>
    <w:link w:val="DatoTegn"/>
    <w:uiPriority w:val="2"/>
    <w:unhideWhenUsed/>
    <w:rsid w:val="00D25C8E"/>
    <w:pPr>
      <w:spacing w:before="1000" w:after="400"/>
    </w:pPr>
  </w:style>
  <w:style w:type="character" w:customStyle="1" w:styleId="DatoTegn">
    <w:name w:val="Dato Tegn"/>
    <w:basedOn w:val="Standardskriftforavsnitt"/>
    <w:link w:val="Dato"/>
    <w:uiPriority w:val="2"/>
    <w:rsid w:val="00D25C8E"/>
  </w:style>
  <w:style w:type="paragraph" w:customStyle="1" w:styleId="Mottakerensadresse">
    <w:name w:val="Mottakerens adresse"/>
    <w:basedOn w:val="Normal"/>
    <w:uiPriority w:val="3"/>
    <w:qFormat/>
    <w:rsid w:val="003D0FBD"/>
    <w:pPr>
      <w:spacing w:after="480"/>
      <w:contextualSpacing/>
    </w:pPr>
  </w:style>
  <w:style w:type="paragraph" w:styleId="Hilsen">
    <w:name w:val="Closing"/>
    <w:basedOn w:val="Normal"/>
    <w:next w:val="Underskrift"/>
    <w:link w:val="HilsenTegn"/>
    <w:uiPriority w:val="5"/>
    <w:unhideWhenUsed/>
    <w:qFormat/>
    <w:pPr>
      <w:spacing w:before="600" w:after="800"/>
    </w:pPr>
  </w:style>
  <w:style w:type="character" w:customStyle="1" w:styleId="HilsenTegn">
    <w:name w:val="Hilsen Tegn"/>
    <w:basedOn w:val="Standardskriftforavsnitt"/>
    <w:link w:val="Hilsen"/>
    <w:uiPriority w:val="5"/>
    <w:rsid w:val="00343FBB"/>
  </w:style>
  <w:style w:type="paragraph" w:styleId="Underskrift">
    <w:name w:val="Signature"/>
    <w:basedOn w:val="Normal"/>
    <w:next w:val="Normal"/>
    <w:link w:val="UnderskriftTegn"/>
    <w:uiPriority w:val="6"/>
    <w:unhideWhenUsed/>
    <w:qFormat/>
    <w:pPr>
      <w:spacing w:after="600"/>
    </w:pPr>
  </w:style>
  <w:style w:type="character" w:customStyle="1" w:styleId="UnderskriftTegn">
    <w:name w:val="Underskrift Tegn"/>
    <w:basedOn w:val="Standardskriftforavsnitt"/>
    <w:link w:val="Underskrift"/>
    <w:uiPriority w:val="6"/>
    <w:rsid w:val="00343FBB"/>
  </w:style>
  <w:style w:type="paragraph" w:styleId="Bobletekst">
    <w:name w:val="Balloon Text"/>
    <w:basedOn w:val="Normal"/>
    <w:link w:val="BobletekstTegn"/>
    <w:uiPriority w:val="99"/>
    <w:semiHidden/>
    <w:unhideWhenUsed/>
    <w:rsid w:val="002C2563"/>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2C2563"/>
    <w:rPr>
      <w:rFonts w:ascii="Segoe UI" w:hAnsi="Segoe UI" w:cs="Segoe UI"/>
      <w:szCs w:val="18"/>
    </w:rPr>
  </w:style>
  <w:style w:type="paragraph" w:styleId="Bibliografi">
    <w:name w:val="Bibliography"/>
    <w:basedOn w:val="Normal"/>
    <w:next w:val="Normal"/>
    <w:uiPriority w:val="37"/>
    <w:semiHidden/>
    <w:unhideWhenUsed/>
    <w:rsid w:val="002C2563"/>
  </w:style>
  <w:style w:type="paragraph" w:styleId="Blokkteks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rdtekst">
    <w:name w:val="Body Text"/>
    <w:basedOn w:val="Normal"/>
    <w:link w:val="BrdtekstTegn"/>
    <w:uiPriority w:val="99"/>
    <w:semiHidden/>
    <w:unhideWhenUsed/>
    <w:rsid w:val="002C2563"/>
    <w:pPr>
      <w:spacing w:after="120"/>
    </w:pPr>
  </w:style>
  <w:style w:type="character" w:customStyle="1" w:styleId="BrdtekstTegn">
    <w:name w:val="Brødtekst Tegn"/>
    <w:basedOn w:val="Standardskriftforavsnitt"/>
    <w:link w:val="Brdtekst"/>
    <w:uiPriority w:val="99"/>
    <w:semiHidden/>
    <w:rsid w:val="002C2563"/>
  </w:style>
  <w:style w:type="paragraph" w:styleId="Brdtekst2">
    <w:name w:val="Body Text 2"/>
    <w:basedOn w:val="Normal"/>
    <w:link w:val="Brdtekst2Tegn"/>
    <w:uiPriority w:val="99"/>
    <w:semiHidden/>
    <w:unhideWhenUsed/>
    <w:rsid w:val="002C2563"/>
    <w:pPr>
      <w:spacing w:after="120" w:line="480" w:lineRule="auto"/>
    </w:pPr>
  </w:style>
  <w:style w:type="character" w:customStyle="1" w:styleId="Brdtekst2Tegn">
    <w:name w:val="Brødtekst 2 Tegn"/>
    <w:basedOn w:val="Standardskriftforavsnitt"/>
    <w:link w:val="Brdtekst2"/>
    <w:uiPriority w:val="99"/>
    <w:semiHidden/>
    <w:rsid w:val="002C2563"/>
  </w:style>
  <w:style w:type="paragraph" w:styleId="Brdtekst3">
    <w:name w:val="Body Text 3"/>
    <w:basedOn w:val="Normal"/>
    <w:link w:val="Brdtekst3Tegn"/>
    <w:uiPriority w:val="99"/>
    <w:semiHidden/>
    <w:unhideWhenUsed/>
    <w:rsid w:val="002C2563"/>
    <w:pPr>
      <w:spacing w:after="120"/>
    </w:pPr>
    <w:rPr>
      <w:szCs w:val="16"/>
    </w:rPr>
  </w:style>
  <w:style w:type="character" w:customStyle="1" w:styleId="Brdtekst3Tegn">
    <w:name w:val="Brødtekst 3 Tegn"/>
    <w:basedOn w:val="Standardskriftforavsnitt"/>
    <w:link w:val="Brdtekst3"/>
    <w:uiPriority w:val="99"/>
    <w:semiHidden/>
    <w:rsid w:val="002C2563"/>
    <w:rPr>
      <w:szCs w:val="16"/>
    </w:rPr>
  </w:style>
  <w:style w:type="paragraph" w:styleId="Brdtekst-frsteinnrykk">
    <w:name w:val="Body Text First Indent"/>
    <w:basedOn w:val="Brdtekst"/>
    <w:link w:val="Brdtekst-frsteinnrykkTegn"/>
    <w:uiPriority w:val="99"/>
    <w:semiHidden/>
    <w:unhideWhenUsed/>
    <w:rsid w:val="002C2563"/>
    <w:pPr>
      <w:spacing w:after="200"/>
      <w:ind w:firstLine="360"/>
    </w:pPr>
  </w:style>
  <w:style w:type="character" w:customStyle="1" w:styleId="Brdtekst-frsteinnrykkTegn">
    <w:name w:val="Brødtekst - første innrykk Tegn"/>
    <w:basedOn w:val="BrdtekstTegn"/>
    <w:link w:val="Brdtekst-frsteinnrykk"/>
    <w:uiPriority w:val="99"/>
    <w:semiHidden/>
    <w:rsid w:val="002C2563"/>
  </w:style>
  <w:style w:type="paragraph" w:styleId="Brdtekstinnrykk">
    <w:name w:val="Body Text Indent"/>
    <w:basedOn w:val="Normal"/>
    <w:link w:val="BrdtekstinnrykkTegn"/>
    <w:uiPriority w:val="99"/>
    <w:semiHidden/>
    <w:unhideWhenUsed/>
    <w:rsid w:val="002C2563"/>
    <w:pPr>
      <w:spacing w:after="120"/>
      <w:ind w:left="360"/>
    </w:pPr>
  </w:style>
  <w:style w:type="character" w:customStyle="1" w:styleId="BrdtekstinnrykkTegn">
    <w:name w:val="Brødtekstinnrykk Tegn"/>
    <w:basedOn w:val="Standardskriftforavsnitt"/>
    <w:link w:val="Brdtekstinnrykk"/>
    <w:uiPriority w:val="99"/>
    <w:semiHidden/>
    <w:rsid w:val="002C2563"/>
  </w:style>
  <w:style w:type="paragraph" w:styleId="Brdtekst-frsteinnrykk2">
    <w:name w:val="Body Text First Indent 2"/>
    <w:basedOn w:val="Brdtekstinnrykk"/>
    <w:link w:val="Brdtekst-frsteinnrykk2Tegn"/>
    <w:uiPriority w:val="99"/>
    <w:semiHidden/>
    <w:unhideWhenUsed/>
    <w:rsid w:val="002C2563"/>
    <w:pPr>
      <w:spacing w:after="200"/>
      <w:ind w:firstLine="360"/>
    </w:pPr>
  </w:style>
  <w:style w:type="character" w:customStyle="1" w:styleId="Brdtekst-frsteinnrykk2Tegn">
    <w:name w:val="Brødtekst - første innrykk 2 Tegn"/>
    <w:basedOn w:val="BrdtekstinnrykkTegn"/>
    <w:link w:val="Brdtekst-frsteinnrykk2"/>
    <w:uiPriority w:val="99"/>
    <w:semiHidden/>
    <w:rsid w:val="002C2563"/>
  </w:style>
  <w:style w:type="paragraph" w:styleId="Brdtekstinnrykk2">
    <w:name w:val="Body Text Indent 2"/>
    <w:basedOn w:val="Normal"/>
    <w:link w:val="Brdtekstinnrykk2Tegn"/>
    <w:uiPriority w:val="99"/>
    <w:semiHidden/>
    <w:unhideWhenUsed/>
    <w:rsid w:val="002C2563"/>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2C2563"/>
  </w:style>
  <w:style w:type="paragraph" w:styleId="Brdtekstinnrykk3">
    <w:name w:val="Body Text Indent 3"/>
    <w:basedOn w:val="Normal"/>
    <w:link w:val="Brdtekstinnrykk3Tegn"/>
    <w:uiPriority w:val="99"/>
    <w:semiHidden/>
    <w:unhideWhenUsed/>
    <w:rsid w:val="002C2563"/>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2C2563"/>
    <w:rPr>
      <w:szCs w:val="16"/>
    </w:rPr>
  </w:style>
  <w:style w:type="character" w:styleId="Boktittel">
    <w:name w:val="Book Title"/>
    <w:basedOn w:val="Standardskriftforavsnitt"/>
    <w:uiPriority w:val="33"/>
    <w:semiHidden/>
    <w:unhideWhenUsed/>
    <w:qFormat/>
    <w:rsid w:val="002C2563"/>
    <w:rPr>
      <w:b/>
      <w:bCs/>
      <w:i/>
      <w:iCs/>
      <w:spacing w:val="5"/>
    </w:rPr>
  </w:style>
  <w:style w:type="paragraph" w:styleId="Bildetekst">
    <w:name w:val="caption"/>
    <w:basedOn w:val="Normal"/>
    <w:next w:val="Normal"/>
    <w:uiPriority w:val="35"/>
    <w:semiHidden/>
    <w:unhideWhenUsed/>
    <w:qFormat/>
    <w:rsid w:val="002C2563"/>
    <w:pPr>
      <w:spacing w:line="240" w:lineRule="auto"/>
    </w:pPr>
    <w:rPr>
      <w:i/>
      <w:iCs/>
      <w:color w:val="1F2123" w:themeColor="text2"/>
      <w:szCs w:val="18"/>
    </w:rPr>
  </w:style>
  <w:style w:type="table" w:styleId="Fargeriktrutenett">
    <w:name w:val="Colorful Grid"/>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Fargeriktrutenettuthevingsfarge2">
    <w:name w:val="Colorful Grid Accent 2"/>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Fargeriktrutenettuthevingsfarge3">
    <w:name w:val="Colorful Grid Accent 3"/>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Fargeriktrutenettuthevingsfarge4">
    <w:name w:val="Colorful Grid Accent 4"/>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Fargeriktrutenettuthevingsfarge5">
    <w:name w:val="Colorful Grid Accent 5"/>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Fargeriktrutenettuthevingsfarge6">
    <w:name w:val="Colorful Grid Accent 6"/>
    <w:basedOn w:val="Vanligtabel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Fargerikliste">
    <w:name w:val="Colorful List"/>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Fargeriklisteuthevingsfarge2">
    <w:name w:val="Colorful List Accent 2"/>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Fargeriklisteuthevingsfarge3">
    <w:name w:val="Colorful List Accent 3"/>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Fargeriklisteuthevingsfarge4">
    <w:name w:val="Colorful List Accent 4"/>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Fargeriklisteuthevingsfarge5">
    <w:name w:val="Colorful List Accent 5"/>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Fargeriklisteuthevingsfarge6">
    <w:name w:val="Colorful List Accent 6"/>
    <w:basedOn w:val="Vanligtabel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Fargerikskyggelegging">
    <w:name w:val="Colorful Shading"/>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Fargerikskyggelegginguthevingsfarge4">
    <w:name w:val="Colorful Shading Accent 4"/>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2C2563"/>
    <w:rPr>
      <w:sz w:val="22"/>
      <w:szCs w:val="16"/>
    </w:rPr>
  </w:style>
  <w:style w:type="paragraph" w:styleId="Merknadstekst">
    <w:name w:val="annotation text"/>
    <w:basedOn w:val="Normal"/>
    <w:link w:val="MerknadstekstTegn"/>
    <w:uiPriority w:val="99"/>
    <w:semiHidden/>
    <w:unhideWhenUsed/>
    <w:rsid w:val="002C2563"/>
    <w:pPr>
      <w:spacing w:line="240" w:lineRule="auto"/>
    </w:pPr>
    <w:rPr>
      <w:szCs w:val="20"/>
    </w:rPr>
  </w:style>
  <w:style w:type="character" w:customStyle="1" w:styleId="MerknadstekstTegn">
    <w:name w:val="Merknadstekst Tegn"/>
    <w:basedOn w:val="Standardskriftforavsnitt"/>
    <w:link w:val="Merknadstekst"/>
    <w:uiPriority w:val="99"/>
    <w:semiHidden/>
    <w:rsid w:val="002C2563"/>
    <w:rPr>
      <w:szCs w:val="20"/>
    </w:rPr>
  </w:style>
  <w:style w:type="paragraph" w:styleId="Kommentaremne">
    <w:name w:val="annotation subject"/>
    <w:basedOn w:val="Merknadstekst"/>
    <w:next w:val="Merknadstekst"/>
    <w:link w:val="KommentaremneTegn"/>
    <w:uiPriority w:val="99"/>
    <w:semiHidden/>
    <w:unhideWhenUsed/>
    <w:rsid w:val="002C2563"/>
    <w:rPr>
      <w:b/>
      <w:bCs/>
    </w:rPr>
  </w:style>
  <w:style w:type="character" w:customStyle="1" w:styleId="KommentaremneTegn">
    <w:name w:val="Kommentaremne Tegn"/>
    <w:basedOn w:val="MerknadstekstTegn"/>
    <w:link w:val="Kommentaremne"/>
    <w:uiPriority w:val="99"/>
    <w:semiHidden/>
    <w:rsid w:val="002C2563"/>
    <w:rPr>
      <w:b/>
      <w:bCs/>
      <w:szCs w:val="20"/>
    </w:rPr>
  </w:style>
  <w:style w:type="table" w:styleId="Mrkliste">
    <w:name w:val="Dark List"/>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Mrklisteuthevingsfarge2">
    <w:name w:val="Dark List Accent 2"/>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Mrklisteuthevingsfarge3">
    <w:name w:val="Dark List Accent 3"/>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Mrklisteuthevingsfarge4">
    <w:name w:val="Dark List Accent 4"/>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Mrklisteuthevingsfarge5">
    <w:name w:val="Dark List Accent 5"/>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Mrklisteuthevingsfarge6">
    <w:name w:val="Dark List Accent 6"/>
    <w:basedOn w:val="Vanligtabel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kumentkart">
    <w:name w:val="Document Map"/>
    <w:basedOn w:val="Normal"/>
    <w:link w:val="DokumentkartTegn"/>
    <w:uiPriority w:val="99"/>
    <w:semiHidden/>
    <w:unhideWhenUsed/>
    <w:rsid w:val="002C2563"/>
    <w:pPr>
      <w:spacing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2C2563"/>
    <w:rPr>
      <w:rFonts w:ascii="Segoe UI" w:hAnsi="Segoe UI" w:cs="Segoe UI"/>
      <w:szCs w:val="16"/>
    </w:rPr>
  </w:style>
  <w:style w:type="paragraph" w:styleId="E-postsignatur">
    <w:name w:val="E-mail Signature"/>
    <w:basedOn w:val="Normal"/>
    <w:link w:val="E-postsignaturTegn"/>
    <w:uiPriority w:val="99"/>
    <w:semiHidden/>
    <w:unhideWhenUsed/>
    <w:rsid w:val="002C2563"/>
    <w:pPr>
      <w:spacing w:after="0" w:line="240" w:lineRule="auto"/>
    </w:pPr>
  </w:style>
  <w:style w:type="character" w:customStyle="1" w:styleId="E-postsignaturTegn">
    <w:name w:val="E-postsignatur Tegn"/>
    <w:basedOn w:val="Standardskriftforavsnitt"/>
    <w:link w:val="E-postsignatur"/>
    <w:uiPriority w:val="99"/>
    <w:semiHidden/>
    <w:rsid w:val="002C2563"/>
  </w:style>
  <w:style w:type="character" w:styleId="Utheving">
    <w:name w:val="Emphasis"/>
    <w:basedOn w:val="Standardskriftforavsnitt"/>
    <w:uiPriority w:val="20"/>
    <w:semiHidden/>
    <w:unhideWhenUsed/>
    <w:qFormat/>
    <w:rsid w:val="002C2563"/>
    <w:rPr>
      <w:i/>
      <w:iCs/>
    </w:rPr>
  </w:style>
  <w:style w:type="character" w:styleId="Sluttnotereferanse">
    <w:name w:val="endnote reference"/>
    <w:basedOn w:val="Standardskriftforavsnitt"/>
    <w:uiPriority w:val="99"/>
    <w:semiHidden/>
    <w:unhideWhenUsed/>
    <w:rsid w:val="002C2563"/>
    <w:rPr>
      <w:vertAlign w:val="superscript"/>
    </w:rPr>
  </w:style>
  <w:style w:type="paragraph" w:styleId="Sluttnotetekst">
    <w:name w:val="endnote text"/>
    <w:basedOn w:val="Normal"/>
    <w:link w:val="SluttnotetekstTegn"/>
    <w:uiPriority w:val="99"/>
    <w:semiHidden/>
    <w:unhideWhenUsed/>
    <w:rsid w:val="002C2563"/>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C2563"/>
    <w:rPr>
      <w:szCs w:val="20"/>
    </w:rPr>
  </w:style>
  <w:style w:type="paragraph" w:styleId="Konvoluttadresse">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2C2563"/>
    <w:rPr>
      <w:color w:val="885BA2" w:themeColor="followedHyperlink"/>
      <w:u w:val="single"/>
    </w:rPr>
  </w:style>
  <w:style w:type="character" w:styleId="Fotnotereferanse">
    <w:name w:val="footnote reference"/>
    <w:basedOn w:val="Standardskriftforavsnitt"/>
    <w:uiPriority w:val="99"/>
    <w:semiHidden/>
    <w:unhideWhenUsed/>
    <w:rsid w:val="002C2563"/>
    <w:rPr>
      <w:vertAlign w:val="superscript"/>
    </w:rPr>
  </w:style>
  <w:style w:type="paragraph" w:styleId="Fotnotetekst">
    <w:name w:val="footnote text"/>
    <w:basedOn w:val="Normal"/>
    <w:link w:val="FotnotetekstTegn"/>
    <w:uiPriority w:val="99"/>
    <w:semiHidden/>
    <w:unhideWhenUsed/>
    <w:rsid w:val="002C2563"/>
    <w:pPr>
      <w:spacing w:after="0" w:line="240" w:lineRule="auto"/>
    </w:pPr>
    <w:rPr>
      <w:szCs w:val="20"/>
    </w:rPr>
  </w:style>
  <w:style w:type="character" w:customStyle="1" w:styleId="FotnotetekstTegn">
    <w:name w:val="Fotnotetekst Tegn"/>
    <w:basedOn w:val="Standardskriftforavsnitt"/>
    <w:link w:val="Fotnotetekst"/>
    <w:uiPriority w:val="99"/>
    <w:semiHidden/>
    <w:rsid w:val="002C2563"/>
    <w:rPr>
      <w:szCs w:val="20"/>
    </w:rPr>
  </w:style>
  <w:style w:type="table" w:styleId="Rutenettabell1lys">
    <w:name w:val="Grid Table 1 Light"/>
    <w:basedOn w:val="Vanligtabel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Rutenettabell2uthevingsfarge2">
    <w:name w:val="Grid Table 2 Accent 2"/>
    <w:basedOn w:val="Vanligtabel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Rutenettabell2uthevingsfarge3">
    <w:name w:val="Grid Table 2 Accent 3"/>
    <w:basedOn w:val="Vanligtabel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Rutenettabell2uthevingsfarge4">
    <w:name w:val="Grid Table 2 Accent 4"/>
    <w:basedOn w:val="Vanligtabel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Rutenettabell2uthevingsfarge5">
    <w:name w:val="Grid Table 2 Accent 5"/>
    <w:basedOn w:val="Vanligtabel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Rutenettabell2uthevingsfarge6">
    <w:name w:val="Grid Table 2 Accent 6"/>
    <w:basedOn w:val="Vanligtabel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Rutenettabell3">
    <w:name w:val="Grid Table 3"/>
    <w:basedOn w:val="Vanligtabel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Rutenettabell3uthevingsfarge2">
    <w:name w:val="Grid Table 3 Accent 2"/>
    <w:basedOn w:val="Vanligtabel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Rutenettabell3uthevingsfarge3">
    <w:name w:val="Grid Table 3 Accent 3"/>
    <w:basedOn w:val="Vanligtabel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Rutenettabell3uthevingsfarge4">
    <w:name w:val="Grid Table 3 Accent 4"/>
    <w:basedOn w:val="Vanligtabel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Rutenettabell3uthevingsfarge5">
    <w:name w:val="Grid Table 3 Accent 5"/>
    <w:basedOn w:val="Vanligtabel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Rutenettabell3uthevingsfarge6">
    <w:name w:val="Grid Table 3 Accent 6"/>
    <w:basedOn w:val="Vanligtabel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Rutenettabell4">
    <w:name w:val="Grid Table 4"/>
    <w:basedOn w:val="Vanligtabel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Rutenettabell4uthevingsfarge2">
    <w:name w:val="Grid Table 4 Accent 2"/>
    <w:basedOn w:val="Vanligtabel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Rutenettabell4uthevingsfarge3">
    <w:name w:val="Grid Table 4 Accent 3"/>
    <w:basedOn w:val="Vanligtabel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Rutenettabell4uthevingsfarge4">
    <w:name w:val="Grid Table 4 Accent 4"/>
    <w:basedOn w:val="Vanligtabel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Rutenettabell4uthevingsfarge5">
    <w:name w:val="Grid Table 4 Accent 5"/>
    <w:basedOn w:val="Vanligtabel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Rutenettabell4uthevingsfarge6">
    <w:name w:val="Grid Table 4 Accent 6"/>
    <w:basedOn w:val="Vanligtabel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Rutenettabell5mrk">
    <w:name w:val="Grid Table 5 Dark"/>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Rutenettabell5mrkuthevingsfarge2">
    <w:name w:val="Grid Table 5 Dark Accent 2"/>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Rutenettabell5mrkuthevingsfarge3">
    <w:name w:val="Grid Table 5 Dark Accent 3"/>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Rutenettabell5mrkuthevingsfarge4">
    <w:name w:val="Grid Table 5 Dark Accent 4"/>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Rutenettabell5mrkuthevingsfarge5">
    <w:name w:val="Grid Table 5 Dark Accent 5"/>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Rutenettabell5mrkuthevingsfarge6">
    <w:name w:val="Grid Table 5 Dark Accent 6"/>
    <w:basedOn w:val="Vanligtabel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Rutenettabell6fargerik">
    <w:name w:val="Grid Table 6 Colorful"/>
    <w:basedOn w:val="Vanligtabel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Rutenettabell6fargerikuthevingsfarge2">
    <w:name w:val="Grid Table 6 Colorful Accent 2"/>
    <w:basedOn w:val="Vanligtabel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Rutenettabell6fargerikuthevingsfarge3">
    <w:name w:val="Grid Table 6 Colorful Accent 3"/>
    <w:basedOn w:val="Vanligtabel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Rutenettabell6fargerikuthevingsfarge4">
    <w:name w:val="Grid Table 6 Colorful Accent 4"/>
    <w:basedOn w:val="Vanligtabel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Rutenettabell6fargerikuthevingsfarge5">
    <w:name w:val="Grid Table 6 Colorful Accent 5"/>
    <w:basedOn w:val="Vanligtabel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Rutenettabell6fargerikuthevingsfarge6">
    <w:name w:val="Grid Table 6 Colorful Accent 6"/>
    <w:basedOn w:val="Vanligtabel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Rutenettabell7fargerik">
    <w:name w:val="Grid Table 7 Colorful"/>
    <w:basedOn w:val="Vanligtabel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Rutenettabell7fargerikuthevingsfarge2">
    <w:name w:val="Grid Table 7 Colorful Accent 2"/>
    <w:basedOn w:val="Vanligtabel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Rutenettabell7fargerikuthevingsfarge3">
    <w:name w:val="Grid Table 7 Colorful Accent 3"/>
    <w:basedOn w:val="Vanligtabel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Rutenettabell7fargerikuthevingsfarge4">
    <w:name w:val="Grid Table 7 Colorful Accent 4"/>
    <w:basedOn w:val="Vanligtabel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Rutenettabell7fargerikuthevingsfarge5">
    <w:name w:val="Grid Table 7 Colorful Accent 5"/>
    <w:basedOn w:val="Vanligtabel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Rutenettabell7fargerikuthevingsfarge6">
    <w:name w:val="Grid Table 7 Colorful Accent 6"/>
    <w:basedOn w:val="Vanligtabel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Overskrift1Tegn">
    <w:name w:val="Overskrift 1 Tegn"/>
    <w:basedOn w:val="Standardskriftforavsnitt"/>
    <w:link w:val="Overskrift1"/>
    <w:uiPriority w:val="7"/>
    <w:rsid w:val="00BF473C"/>
    <w:rPr>
      <w:rFonts w:asciiTheme="majorHAnsi" w:eastAsiaTheme="majorEastAsia" w:hAnsiTheme="majorHAnsi" w:cstheme="majorBidi"/>
      <w:color w:val="0B5748" w:themeColor="accent1" w:themeShade="80"/>
      <w:sz w:val="32"/>
      <w:szCs w:val="32"/>
    </w:rPr>
  </w:style>
  <w:style w:type="character" w:customStyle="1" w:styleId="Overskrift2Tegn">
    <w:name w:val="Overskrift 2 Tegn"/>
    <w:basedOn w:val="Standardskriftforavsnitt"/>
    <w:link w:val="Overskrift2"/>
    <w:uiPriority w:val="8"/>
    <w:rsid w:val="00BF473C"/>
    <w:rPr>
      <w:rFonts w:asciiTheme="majorHAnsi" w:eastAsiaTheme="majorEastAsia" w:hAnsiTheme="majorHAnsi" w:cstheme="majorBidi"/>
      <w:color w:val="0B5748" w:themeColor="accent1" w:themeShade="80"/>
      <w:sz w:val="26"/>
      <w:szCs w:val="26"/>
    </w:rPr>
  </w:style>
  <w:style w:type="character" w:customStyle="1" w:styleId="Overskrift3Tegn">
    <w:name w:val="Overskrift 3 Tegn"/>
    <w:basedOn w:val="Standardskriftforavsnitt"/>
    <w:link w:val="Overskrift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Overskrift4Tegn">
    <w:name w:val="Overskrift 4 Tegn"/>
    <w:basedOn w:val="Standardskriftforavsnitt"/>
    <w:link w:val="Overskrift4"/>
    <w:uiPriority w:val="9"/>
    <w:semiHidden/>
    <w:rsid w:val="002C2563"/>
    <w:rPr>
      <w:rFonts w:asciiTheme="majorHAnsi" w:eastAsiaTheme="majorEastAsia" w:hAnsiTheme="majorHAnsi" w:cstheme="majorBidi"/>
      <w:i/>
      <w:iCs/>
      <w:color w:val="11826C" w:themeColor="accent1" w:themeShade="BF"/>
    </w:rPr>
  </w:style>
  <w:style w:type="character" w:customStyle="1" w:styleId="Overskrift5Tegn">
    <w:name w:val="Overskrift 5 Tegn"/>
    <w:basedOn w:val="Standardskriftforavsnitt"/>
    <w:link w:val="Overskrift5"/>
    <w:uiPriority w:val="9"/>
    <w:semiHidden/>
    <w:rsid w:val="002C2563"/>
    <w:rPr>
      <w:rFonts w:asciiTheme="majorHAnsi" w:eastAsiaTheme="majorEastAsia" w:hAnsiTheme="majorHAnsi" w:cstheme="majorBidi"/>
      <w:color w:val="11826C" w:themeColor="accent1" w:themeShade="BF"/>
    </w:rPr>
  </w:style>
  <w:style w:type="character" w:customStyle="1" w:styleId="Overskrift6Tegn">
    <w:name w:val="Overskrift 6 Tegn"/>
    <w:basedOn w:val="Standardskriftforavsnitt"/>
    <w:link w:val="Overskrift6"/>
    <w:uiPriority w:val="9"/>
    <w:semiHidden/>
    <w:rsid w:val="002C2563"/>
    <w:rPr>
      <w:rFonts w:asciiTheme="majorHAnsi" w:eastAsiaTheme="majorEastAsia" w:hAnsiTheme="majorHAnsi" w:cstheme="majorBidi"/>
      <w:color w:val="0B5648" w:themeColor="accent1" w:themeShade="7F"/>
    </w:rPr>
  </w:style>
  <w:style w:type="character" w:customStyle="1" w:styleId="Overskrift7Tegn">
    <w:name w:val="Overskrift 7 Tegn"/>
    <w:basedOn w:val="Standardskriftforavsnitt"/>
    <w:link w:val="Overskrift7"/>
    <w:uiPriority w:val="9"/>
    <w:semiHidden/>
    <w:rsid w:val="002C2563"/>
    <w:rPr>
      <w:rFonts w:asciiTheme="majorHAnsi" w:eastAsiaTheme="majorEastAsia" w:hAnsiTheme="majorHAnsi" w:cstheme="majorBidi"/>
      <w:i/>
      <w:iCs/>
      <w:color w:val="0B5648" w:themeColor="accent1" w:themeShade="7F"/>
    </w:rPr>
  </w:style>
  <w:style w:type="character" w:customStyle="1" w:styleId="Overskrift8Tegn">
    <w:name w:val="Overskrift 8 Tegn"/>
    <w:basedOn w:val="Standardskriftforavsnitt"/>
    <w:link w:val="Overskrift8"/>
    <w:uiPriority w:val="9"/>
    <w:semiHidden/>
    <w:rsid w:val="002C2563"/>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2C2563"/>
    <w:rPr>
      <w:rFonts w:asciiTheme="majorHAnsi" w:eastAsiaTheme="majorEastAsia" w:hAnsiTheme="majorHAnsi" w:cstheme="majorBidi"/>
      <w:i/>
      <w:iCs/>
      <w:color w:val="272727" w:themeColor="text1" w:themeTint="D8"/>
      <w:szCs w:val="21"/>
    </w:rPr>
  </w:style>
  <w:style w:type="character" w:styleId="HTML-akronym">
    <w:name w:val="HTML Acronym"/>
    <w:basedOn w:val="Standardskriftforavsnitt"/>
    <w:uiPriority w:val="99"/>
    <w:semiHidden/>
    <w:unhideWhenUsed/>
    <w:rsid w:val="002C2563"/>
  </w:style>
  <w:style w:type="paragraph" w:styleId="HTML-adresse">
    <w:name w:val="HTML Address"/>
    <w:basedOn w:val="Normal"/>
    <w:link w:val="HTML-adresseTegn"/>
    <w:uiPriority w:val="99"/>
    <w:semiHidden/>
    <w:unhideWhenUsed/>
    <w:rsid w:val="002C2563"/>
    <w:pPr>
      <w:spacing w:after="0" w:line="240" w:lineRule="auto"/>
    </w:pPr>
    <w:rPr>
      <w:i/>
      <w:iCs/>
    </w:rPr>
  </w:style>
  <w:style w:type="character" w:customStyle="1" w:styleId="HTML-adresseTegn">
    <w:name w:val="HTML-adresse Tegn"/>
    <w:basedOn w:val="Standardskriftforavsnitt"/>
    <w:link w:val="HTML-adresse"/>
    <w:uiPriority w:val="99"/>
    <w:semiHidden/>
    <w:rsid w:val="002C2563"/>
    <w:rPr>
      <w:i/>
      <w:iCs/>
    </w:rPr>
  </w:style>
  <w:style w:type="character" w:styleId="HTML-sitat">
    <w:name w:val="HTML Cite"/>
    <w:basedOn w:val="Standardskriftforavsnitt"/>
    <w:uiPriority w:val="99"/>
    <w:semiHidden/>
    <w:unhideWhenUsed/>
    <w:rsid w:val="002C2563"/>
    <w:rPr>
      <w:i/>
      <w:iCs/>
    </w:rPr>
  </w:style>
  <w:style w:type="character" w:styleId="HTML-kode">
    <w:name w:val="HTML Code"/>
    <w:basedOn w:val="Standardskriftforavsnitt"/>
    <w:uiPriority w:val="99"/>
    <w:semiHidden/>
    <w:unhideWhenUsed/>
    <w:rsid w:val="002C2563"/>
    <w:rPr>
      <w:rFonts w:ascii="Consolas" w:hAnsi="Consolas"/>
      <w:sz w:val="22"/>
      <w:szCs w:val="20"/>
    </w:rPr>
  </w:style>
  <w:style w:type="character" w:styleId="HTML-definisjon">
    <w:name w:val="HTML Definition"/>
    <w:basedOn w:val="Standardskriftforavsnitt"/>
    <w:uiPriority w:val="99"/>
    <w:semiHidden/>
    <w:unhideWhenUsed/>
    <w:rsid w:val="002C2563"/>
    <w:rPr>
      <w:i/>
      <w:iCs/>
    </w:rPr>
  </w:style>
  <w:style w:type="character" w:styleId="HTML-tastatur">
    <w:name w:val="HTML Keyboard"/>
    <w:basedOn w:val="Standardskriftforavsnitt"/>
    <w:uiPriority w:val="99"/>
    <w:semiHidden/>
    <w:unhideWhenUsed/>
    <w:rsid w:val="002C2563"/>
    <w:rPr>
      <w:rFonts w:ascii="Consolas" w:hAnsi="Consolas"/>
      <w:sz w:val="22"/>
      <w:szCs w:val="20"/>
    </w:rPr>
  </w:style>
  <w:style w:type="paragraph" w:styleId="HTML-forhndsformatert">
    <w:name w:val="HTML Preformatted"/>
    <w:basedOn w:val="Normal"/>
    <w:link w:val="HTML-forhndsformatertTegn"/>
    <w:uiPriority w:val="99"/>
    <w:semiHidden/>
    <w:unhideWhenUsed/>
    <w:rsid w:val="002C2563"/>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C2563"/>
    <w:rPr>
      <w:rFonts w:ascii="Consolas" w:hAnsi="Consolas"/>
      <w:szCs w:val="20"/>
    </w:rPr>
  </w:style>
  <w:style w:type="character" w:styleId="HTML-eksempel">
    <w:name w:val="HTML Sample"/>
    <w:basedOn w:val="Standardskriftforavsnitt"/>
    <w:uiPriority w:val="99"/>
    <w:semiHidden/>
    <w:unhideWhenUsed/>
    <w:rsid w:val="002C2563"/>
    <w:rPr>
      <w:rFonts w:ascii="Consolas" w:hAnsi="Consolas"/>
      <w:sz w:val="24"/>
      <w:szCs w:val="24"/>
    </w:rPr>
  </w:style>
  <w:style w:type="character" w:styleId="HTML-skrivemaskin">
    <w:name w:val="HTML Typewriter"/>
    <w:basedOn w:val="Standardskriftforavsnitt"/>
    <w:uiPriority w:val="99"/>
    <w:semiHidden/>
    <w:unhideWhenUsed/>
    <w:rsid w:val="002C2563"/>
    <w:rPr>
      <w:rFonts w:ascii="Consolas" w:hAnsi="Consolas"/>
      <w:sz w:val="22"/>
      <w:szCs w:val="20"/>
    </w:rPr>
  </w:style>
  <w:style w:type="character" w:styleId="HTML-variabel">
    <w:name w:val="HTML Variable"/>
    <w:basedOn w:val="Standardskriftforavsnitt"/>
    <w:uiPriority w:val="99"/>
    <w:semiHidden/>
    <w:unhideWhenUsed/>
    <w:rsid w:val="002C2563"/>
    <w:rPr>
      <w:i/>
      <w:iCs/>
    </w:rPr>
  </w:style>
  <w:style w:type="character" w:styleId="Hyperkobling">
    <w:name w:val="Hyperlink"/>
    <w:basedOn w:val="Standardskriftforavsnitt"/>
    <w:uiPriority w:val="99"/>
    <w:unhideWhenUsed/>
    <w:rsid w:val="00CD5E29"/>
    <w:rPr>
      <w:color w:val="11698B" w:themeColor="accent4" w:themeShade="BF"/>
      <w:u w:val="single"/>
    </w:rPr>
  </w:style>
  <w:style w:type="paragraph" w:styleId="Indeks1">
    <w:name w:val="index 1"/>
    <w:basedOn w:val="Normal"/>
    <w:next w:val="Normal"/>
    <w:autoRedefine/>
    <w:uiPriority w:val="99"/>
    <w:semiHidden/>
    <w:unhideWhenUsed/>
    <w:rsid w:val="002C2563"/>
    <w:pPr>
      <w:spacing w:after="0" w:line="240" w:lineRule="auto"/>
      <w:ind w:left="220" w:hanging="220"/>
    </w:pPr>
  </w:style>
  <w:style w:type="paragraph" w:styleId="Indeks2">
    <w:name w:val="index 2"/>
    <w:basedOn w:val="Normal"/>
    <w:next w:val="Normal"/>
    <w:autoRedefine/>
    <w:uiPriority w:val="99"/>
    <w:semiHidden/>
    <w:unhideWhenUsed/>
    <w:rsid w:val="002C2563"/>
    <w:pPr>
      <w:spacing w:after="0" w:line="240" w:lineRule="auto"/>
      <w:ind w:left="440" w:hanging="220"/>
    </w:pPr>
  </w:style>
  <w:style w:type="paragraph" w:styleId="Indeks3">
    <w:name w:val="index 3"/>
    <w:basedOn w:val="Normal"/>
    <w:next w:val="Normal"/>
    <w:autoRedefine/>
    <w:uiPriority w:val="99"/>
    <w:semiHidden/>
    <w:unhideWhenUsed/>
    <w:rsid w:val="002C2563"/>
    <w:pPr>
      <w:spacing w:after="0" w:line="240" w:lineRule="auto"/>
      <w:ind w:left="660" w:hanging="220"/>
    </w:pPr>
  </w:style>
  <w:style w:type="paragraph" w:styleId="Indeks4">
    <w:name w:val="index 4"/>
    <w:basedOn w:val="Normal"/>
    <w:next w:val="Normal"/>
    <w:autoRedefine/>
    <w:uiPriority w:val="99"/>
    <w:semiHidden/>
    <w:unhideWhenUsed/>
    <w:rsid w:val="002C2563"/>
    <w:pPr>
      <w:spacing w:after="0" w:line="240" w:lineRule="auto"/>
      <w:ind w:left="880" w:hanging="220"/>
    </w:pPr>
  </w:style>
  <w:style w:type="paragraph" w:styleId="Indeks5">
    <w:name w:val="index 5"/>
    <w:basedOn w:val="Normal"/>
    <w:next w:val="Normal"/>
    <w:autoRedefine/>
    <w:uiPriority w:val="99"/>
    <w:semiHidden/>
    <w:unhideWhenUsed/>
    <w:rsid w:val="002C2563"/>
    <w:pPr>
      <w:spacing w:after="0" w:line="240" w:lineRule="auto"/>
      <w:ind w:left="1100" w:hanging="220"/>
    </w:pPr>
  </w:style>
  <w:style w:type="paragraph" w:styleId="Indeks6">
    <w:name w:val="index 6"/>
    <w:basedOn w:val="Normal"/>
    <w:next w:val="Normal"/>
    <w:autoRedefine/>
    <w:uiPriority w:val="99"/>
    <w:semiHidden/>
    <w:unhideWhenUsed/>
    <w:rsid w:val="002C2563"/>
    <w:pPr>
      <w:spacing w:after="0" w:line="240" w:lineRule="auto"/>
      <w:ind w:left="1320" w:hanging="220"/>
    </w:pPr>
  </w:style>
  <w:style w:type="paragraph" w:styleId="Indeks7">
    <w:name w:val="index 7"/>
    <w:basedOn w:val="Normal"/>
    <w:next w:val="Normal"/>
    <w:autoRedefine/>
    <w:uiPriority w:val="99"/>
    <w:semiHidden/>
    <w:unhideWhenUsed/>
    <w:rsid w:val="002C2563"/>
    <w:pPr>
      <w:spacing w:after="0" w:line="240" w:lineRule="auto"/>
      <w:ind w:left="1540" w:hanging="220"/>
    </w:pPr>
  </w:style>
  <w:style w:type="paragraph" w:styleId="Indeks8">
    <w:name w:val="index 8"/>
    <w:basedOn w:val="Normal"/>
    <w:next w:val="Normal"/>
    <w:autoRedefine/>
    <w:uiPriority w:val="99"/>
    <w:semiHidden/>
    <w:unhideWhenUsed/>
    <w:rsid w:val="002C2563"/>
    <w:pPr>
      <w:spacing w:after="0" w:line="240" w:lineRule="auto"/>
      <w:ind w:left="1760" w:hanging="220"/>
    </w:pPr>
  </w:style>
  <w:style w:type="paragraph" w:styleId="Indeks9">
    <w:name w:val="index 9"/>
    <w:basedOn w:val="Normal"/>
    <w:next w:val="Normal"/>
    <w:autoRedefine/>
    <w:uiPriority w:val="99"/>
    <w:semiHidden/>
    <w:unhideWhenUsed/>
    <w:rsid w:val="002C2563"/>
    <w:pPr>
      <w:spacing w:after="0" w:line="240" w:lineRule="auto"/>
      <w:ind w:left="1980" w:hanging="220"/>
    </w:pPr>
  </w:style>
  <w:style w:type="paragraph" w:styleId="Stikkordregisteroverskrift">
    <w:name w:val="index heading"/>
    <w:basedOn w:val="Normal"/>
    <w:next w:val="Indeks1"/>
    <w:uiPriority w:val="99"/>
    <w:semiHidden/>
    <w:unhideWhenUsed/>
    <w:rsid w:val="002C2563"/>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CD5E29"/>
    <w:rPr>
      <w:i/>
      <w:iCs/>
      <w:color w:val="11826C" w:themeColor="accent1" w:themeShade="BF"/>
    </w:rPr>
  </w:style>
  <w:style w:type="paragraph" w:styleId="Sterktsitat">
    <w:name w:val="Intense Quote"/>
    <w:basedOn w:val="Normal"/>
    <w:next w:val="Normal"/>
    <w:link w:val="SterktsitatTegn"/>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SterktsitatTegn">
    <w:name w:val="Sterkt sitat Tegn"/>
    <w:basedOn w:val="Standardskriftforavsnitt"/>
    <w:link w:val="Sterktsitat"/>
    <w:uiPriority w:val="30"/>
    <w:semiHidden/>
    <w:rsid w:val="00CD5E29"/>
    <w:rPr>
      <w:i/>
      <w:iCs/>
      <w:color w:val="11826C" w:themeColor="accent1" w:themeShade="BF"/>
    </w:rPr>
  </w:style>
  <w:style w:type="character" w:styleId="Sterkreferanse">
    <w:name w:val="Intense Reference"/>
    <w:basedOn w:val="Standardskriftforavsnitt"/>
    <w:uiPriority w:val="32"/>
    <w:semiHidden/>
    <w:unhideWhenUsed/>
    <w:qFormat/>
    <w:rsid w:val="00CD5E29"/>
    <w:rPr>
      <w:b/>
      <w:bCs/>
      <w:caps w:val="0"/>
      <w:smallCaps/>
      <w:color w:val="11826C" w:themeColor="accent1" w:themeShade="BF"/>
      <w:spacing w:val="5"/>
    </w:rPr>
  </w:style>
  <w:style w:type="table" w:styleId="Lystrutenett">
    <w:name w:val="Light Grid"/>
    <w:basedOn w:val="Vanligtabel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ystrutenettuthevingsfarge2">
    <w:name w:val="Light Grid Accent 2"/>
    <w:basedOn w:val="Vanligtabel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ystrutenettuthevingsfarge3">
    <w:name w:val="Light Grid Accent 3"/>
    <w:basedOn w:val="Vanligtabel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ystrutenettuthevingsfarge4">
    <w:name w:val="Light Grid Accent 4"/>
    <w:basedOn w:val="Vanligtabel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ystrutenettuthevingsfarge5">
    <w:name w:val="Light Grid Accent 5"/>
    <w:basedOn w:val="Vanligtabel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ystrutenettuthevingsfarge6">
    <w:name w:val="Light Grid Accent 6"/>
    <w:basedOn w:val="Vanligtabel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ysliste">
    <w:name w:val="Light List"/>
    <w:basedOn w:val="Vanligtabel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yslisteuthevingsfarge2">
    <w:name w:val="Light List Accent 2"/>
    <w:basedOn w:val="Vanligtabel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yslisteuthevingsfarge3">
    <w:name w:val="Light List Accent 3"/>
    <w:basedOn w:val="Vanligtabel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yslisteuthevingsfarge4">
    <w:name w:val="Light List Accent 4"/>
    <w:basedOn w:val="Vanligtabel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yslisteuthevingsfarge5">
    <w:name w:val="Light List Accent 5"/>
    <w:basedOn w:val="Vanligtabel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yslisteuthevingsfarge6">
    <w:name w:val="Light List Accent 6"/>
    <w:basedOn w:val="Vanligtabel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ysskyggelegging">
    <w:name w:val="Light Shading"/>
    <w:basedOn w:val="Vanligtabel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ysskyggelegginguthevingsfarge2">
    <w:name w:val="Light Shading Accent 2"/>
    <w:basedOn w:val="Vanligtabel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ysskyggelegginguthevingsfarge3">
    <w:name w:val="Light Shading Accent 3"/>
    <w:basedOn w:val="Vanligtabel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ysskyggelegginguthevingsfarge4">
    <w:name w:val="Light Shading Accent 4"/>
    <w:basedOn w:val="Vanligtabel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ysskyggelegginguthevingsfarge5">
    <w:name w:val="Light Shading Accent 5"/>
    <w:basedOn w:val="Vanligtabel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ysskyggelegginguthevingsfarge6">
    <w:name w:val="Light Shading Accent 6"/>
    <w:basedOn w:val="Vanligtabel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jenummer">
    <w:name w:val="line number"/>
    <w:basedOn w:val="Standardskriftforavsnitt"/>
    <w:uiPriority w:val="99"/>
    <w:semiHidden/>
    <w:unhideWhenUsed/>
    <w:rsid w:val="002C2563"/>
  </w:style>
  <w:style w:type="paragraph" w:styleId="Liste">
    <w:name w:val="List"/>
    <w:basedOn w:val="Normal"/>
    <w:uiPriority w:val="99"/>
    <w:semiHidden/>
    <w:unhideWhenUsed/>
    <w:rsid w:val="002C2563"/>
    <w:pPr>
      <w:ind w:left="360" w:hanging="360"/>
      <w:contextualSpacing/>
    </w:pPr>
  </w:style>
  <w:style w:type="paragraph" w:styleId="Liste2">
    <w:name w:val="List 2"/>
    <w:basedOn w:val="Normal"/>
    <w:uiPriority w:val="99"/>
    <w:semiHidden/>
    <w:unhideWhenUsed/>
    <w:rsid w:val="002C2563"/>
    <w:pPr>
      <w:ind w:left="720" w:hanging="360"/>
      <w:contextualSpacing/>
    </w:pPr>
  </w:style>
  <w:style w:type="paragraph" w:styleId="Liste3">
    <w:name w:val="List 3"/>
    <w:basedOn w:val="Normal"/>
    <w:uiPriority w:val="99"/>
    <w:semiHidden/>
    <w:unhideWhenUsed/>
    <w:rsid w:val="002C2563"/>
    <w:pPr>
      <w:ind w:left="1080" w:hanging="360"/>
      <w:contextualSpacing/>
    </w:pPr>
  </w:style>
  <w:style w:type="paragraph" w:styleId="Liste4">
    <w:name w:val="List 4"/>
    <w:basedOn w:val="Normal"/>
    <w:uiPriority w:val="99"/>
    <w:semiHidden/>
    <w:unhideWhenUsed/>
    <w:rsid w:val="002C2563"/>
    <w:pPr>
      <w:ind w:left="1440" w:hanging="360"/>
      <w:contextualSpacing/>
    </w:pPr>
  </w:style>
  <w:style w:type="paragraph" w:styleId="Liste5">
    <w:name w:val="List 5"/>
    <w:basedOn w:val="Normal"/>
    <w:uiPriority w:val="99"/>
    <w:semiHidden/>
    <w:unhideWhenUsed/>
    <w:rsid w:val="002C2563"/>
    <w:pPr>
      <w:ind w:left="1800" w:hanging="360"/>
      <w:contextualSpacing/>
    </w:pPr>
  </w:style>
  <w:style w:type="paragraph" w:styleId="Punktliste">
    <w:name w:val="List Bullet"/>
    <w:basedOn w:val="Normal"/>
    <w:uiPriority w:val="99"/>
    <w:semiHidden/>
    <w:unhideWhenUsed/>
    <w:rsid w:val="002C2563"/>
    <w:pPr>
      <w:numPr>
        <w:numId w:val="1"/>
      </w:numPr>
      <w:contextualSpacing/>
    </w:pPr>
  </w:style>
  <w:style w:type="paragraph" w:styleId="Punktliste2">
    <w:name w:val="List Bullet 2"/>
    <w:basedOn w:val="Normal"/>
    <w:uiPriority w:val="99"/>
    <w:semiHidden/>
    <w:unhideWhenUsed/>
    <w:rsid w:val="002C2563"/>
    <w:pPr>
      <w:numPr>
        <w:numId w:val="2"/>
      </w:numPr>
      <w:contextualSpacing/>
    </w:pPr>
  </w:style>
  <w:style w:type="paragraph" w:styleId="Punktliste3">
    <w:name w:val="List Bullet 3"/>
    <w:basedOn w:val="Normal"/>
    <w:uiPriority w:val="99"/>
    <w:semiHidden/>
    <w:unhideWhenUsed/>
    <w:rsid w:val="002C2563"/>
    <w:pPr>
      <w:numPr>
        <w:numId w:val="3"/>
      </w:numPr>
      <w:contextualSpacing/>
    </w:pPr>
  </w:style>
  <w:style w:type="paragraph" w:styleId="Punktliste4">
    <w:name w:val="List Bullet 4"/>
    <w:basedOn w:val="Normal"/>
    <w:uiPriority w:val="99"/>
    <w:semiHidden/>
    <w:unhideWhenUsed/>
    <w:rsid w:val="002C2563"/>
    <w:pPr>
      <w:numPr>
        <w:numId w:val="4"/>
      </w:numPr>
      <w:contextualSpacing/>
    </w:pPr>
  </w:style>
  <w:style w:type="paragraph" w:styleId="Punktliste5">
    <w:name w:val="List Bullet 5"/>
    <w:basedOn w:val="Normal"/>
    <w:uiPriority w:val="99"/>
    <w:semiHidden/>
    <w:unhideWhenUsed/>
    <w:rsid w:val="002C2563"/>
    <w:pPr>
      <w:numPr>
        <w:numId w:val="5"/>
      </w:numPr>
      <w:contextualSpacing/>
    </w:pPr>
  </w:style>
  <w:style w:type="paragraph" w:styleId="Liste-forts">
    <w:name w:val="List Continue"/>
    <w:basedOn w:val="Normal"/>
    <w:uiPriority w:val="99"/>
    <w:semiHidden/>
    <w:unhideWhenUsed/>
    <w:rsid w:val="002C2563"/>
    <w:pPr>
      <w:spacing w:after="120"/>
      <w:ind w:left="360"/>
      <w:contextualSpacing/>
    </w:pPr>
  </w:style>
  <w:style w:type="paragraph" w:styleId="Liste-forts2">
    <w:name w:val="List Continue 2"/>
    <w:basedOn w:val="Normal"/>
    <w:uiPriority w:val="99"/>
    <w:semiHidden/>
    <w:unhideWhenUsed/>
    <w:rsid w:val="002C2563"/>
    <w:pPr>
      <w:spacing w:after="120"/>
      <w:ind w:left="720"/>
      <w:contextualSpacing/>
    </w:pPr>
  </w:style>
  <w:style w:type="paragraph" w:styleId="Liste-forts3">
    <w:name w:val="List Continue 3"/>
    <w:basedOn w:val="Normal"/>
    <w:uiPriority w:val="99"/>
    <w:semiHidden/>
    <w:unhideWhenUsed/>
    <w:rsid w:val="002C2563"/>
    <w:pPr>
      <w:spacing w:after="120"/>
      <w:ind w:left="1080"/>
      <w:contextualSpacing/>
    </w:pPr>
  </w:style>
  <w:style w:type="paragraph" w:styleId="Liste-forts4">
    <w:name w:val="List Continue 4"/>
    <w:basedOn w:val="Normal"/>
    <w:uiPriority w:val="99"/>
    <w:semiHidden/>
    <w:unhideWhenUsed/>
    <w:rsid w:val="002C2563"/>
    <w:pPr>
      <w:spacing w:after="120"/>
      <w:ind w:left="1440"/>
      <w:contextualSpacing/>
    </w:pPr>
  </w:style>
  <w:style w:type="paragraph" w:styleId="Liste-forts5">
    <w:name w:val="List Continue 5"/>
    <w:basedOn w:val="Normal"/>
    <w:uiPriority w:val="99"/>
    <w:semiHidden/>
    <w:unhideWhenUsed/>
    <w:rsid w:val="002C2563"/>
    <w:pPr>
      <w:spacing w:after="120"/>
      <w:ind w:left="1800"/>
      <w:contextualSpacing/>
    </w:pPr>
  </w:style>
  <w:style w:type="paragraph" w:styleId="Nummerertliste">
    <w:name w:val="List Number"/>
    <w:basedOn w:val="Normal"/>
    <w:uiPriority w:val="99"/>
    <w:semiHidden/>
    <w:unhideWhenUsed/>
    <w:rsid w:val="002C2563"/>
    <w:pPr>
      <w:numPr>
        <w:numId w:val="6"/>
      </w:numPr>
      <w:contextualSpacing/>
    </w:pPr>
  </w:style>
  <w:style w:type="paragraph" w:styleId="Nummerertliste2">
    <w:name w:val="List Number 2"/>
    <w:basedOn w:val="Normal"/>
    <w:uiPriority w:val="99"/>
    <w:semiHidden/>
    <w:unhideWhenUsed/>
    <w:rsid w:val="002C2563"/>
    <w:pPr>
      <w:numPr>
        <w:numId w:val="7"/>
      </w:numPr>
      <w:contextualSpacing/>
    </w:pPr>
  </w:style>
  <w:style w:type="paragraph" w:styleId="Nummerertliste3">
    <w:name w:val="List Number 3"/>
    <w:basedOn w:val="Normal"/>
    <w:uiPriority w:val="99"/>
    <w:semiHidden/>
    <w:unhideWhenUsed/>
    <w:rsid w:val="002C2563"/>
    <w:pPr>
      <w:numPr>
        <w:numId w:val="8"/>
      </w:numPr>
      <w:contextualSpacing/>
    </w:pPr>
  </w:style>
  <w:style w:type="paragraph" w:styleId="Nummerertliste4">
    <w:name w:val="List Number 4"/>
    <w:basedOn w:val="Normal"/>
    <w:uiPriority w:val="99"/>
    <w:semiHidden/>
    <w:unhideWhenUsed/>
    <w:rsid w:val="002C2563"/>
    <w:pPr>
      <w:numPr>
        <w:numId w:val="9"/>
      </w:numPr>
      <w:contextualSpacing/>
    </w:pPr>
  </w:style>
  <w:style w:type="paragraph" w:styleId="Nummerertliste5">
    <w:name w:val="List Number 5"/>
    <w:basedOn w:val="Normal"/>
    <w:uiPriority w:val="99"/>
    <w:semiHidden/>
    <w:unhideWhenUsed/>
    <w:rsid w:val="002C2563"/>
    <w:pPr>
      <w:numPr>
        <w:numId w:val="10"/>
      </w:numPr>
      <w:contextualSpacing/>
    </w:pPr>
  </w:style>
  <w:style w:type="paragraph" w:styleId="Listeavsnitt">
    <w:name w:val="List Paragraph"/>
    <w:basedOn w:val="Normal"/>
    <w:uiPriority w:val="34"/>
    <w:semiHidden/>
    <w:unhideWhenUsed/>
    <w:qFormat/>
    <w:rsid w:val="002C2563"/>
    <w:pPr>
      <w:ind w:left="720"/>
      <w:contextualSpacing/>
    </w:pPr>
  </w:style>
  <w:style w:type="table" w:styleId="Listetabell1lys">
    <w:name w:val="List Table 1 Light"/>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l1lysuthevingsfarge2">
    <w:name w:val="List Table 1 Light Accent 2"/>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l1lysuthevingsfarge3">
    <w:name w:val="List Table 1 Light Accent 3"/>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l1lysuthevingsfarge4">
    <w:name w:val="List Table 1 Light Accent 4"/>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l1lysuthevingsfarge5">
    <w:name w:val="List Table 1 Light Accent 5"/>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l1lysuthevingsfarge6">
    <w:name w:val="List Table 1 Light Accent 6"/>
    <w:basedOn w:val="Vanligtabel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l2">
    <w:name w:val="List Table 2"/>
    <w:basedOn w:val="Vanligtabel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l2uthevingsfarge2">
    <w:name w:val="List Table 2 Accent 2"/>
    <w:basedOn w:val="Vanligtabel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l2uthevingsfarge3">
    <w:name w:val="List Table 2 Accent 3"/>
    <w:basedOn w:val="Vanligtabel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l2uthevingsfarge4">
    <w:name w:val="List Table 2 Accent 4"/>
    <w:basedOn w:val="Vanligtabel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l2uthevingsfarge5">
    <w:name w:val="List Table 2 Accent 5"/>
    <w:basedOn w:val="Vanligtabel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l2uthevingsfarge6">
    <w:name w:val="List Table 2 Accent 6"/>
    <w:basedOn w:val="Vanligtabel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l3">
    <w:name w:val="List Table 3"/>
    <w:basedOn w:val="Vanligtabel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etabell3uthevingsfarge2">
    <w:name w:val="List Table 3 Accent 2"/>
    <w:basedOn w:val="Vanligtabel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etabell3uthevingsfarge3">
    <w:name w:val="List Table 3 Accent 3"/>
    <w:basedOn w:val="Vanligtabel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etabell3uthevingsfarge4">
    <w:name w:val="List Table 3 Accent 4"/>
    <w:basedOn w:val="Vanligtabel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etabell3uthevingsfarge5">
    <w:name w:val="List Table 3 Accent 5"/>
    <w:basedOn w:val="Vanligtabel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etabell3uthevingsfarge6">
    <w:name w:val="List Table 3 Accent 6"/>
    <w:basedOn w:val="Vanligtabel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etabell4">
    <w:name w:val="List Table 4"/>
    <w:basedOn w:val="Vanligtabel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l4uthevingsfarge2">
    <w:name w:val="List Table 4 Accent 2"/>
    <w:basedOn w:val="Vanligtabel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l4uthevingsfarge3">
    <w:name w:val="List Table 4 Accent 3"/>
    <w:basedOn w:val="Vanligtabel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l4uthevingsfarge4">
    <w:name w:val="List Table 4 Accent 4"/>
    <w:basedOn w:val="Vanligtabel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l4uthevingsfarge5">
    <w:name w:val="List Table 4 Accent 5"/>
    <w:basedOn w:val="Vanligtabel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l4uthevingsfarge6">
    <w:name w:val="List Table 4 Accent 6"/>
    <w:basedOn w:val="Vanligtabel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l5mrk">
    <w:name w:val="List Table 5 Dark"/>
    <w:basedOn w:val="Vanligtabel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etabell6fargerikuthevingsfarge2">
    <w:name w:val="List Table 6 Colorful Accent 2"/>
    <w:basedOn w:val="Vanligtabel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etabell6fargerikuthevingsfarge3">
    <w:name w:val="List Table 6 Colorful Accent 3"/>
    <w:basedOn w:val="Vanligtabel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etabell6fargerikuthevingsfarge4">
    <w:name w:val="List Table 6 Colorful Accent 4"/>
    <w:basedOn w:val="Vanligtabel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etabell6fargerikuthevingsfarge5">
    <w:name w:val="List Table 6 Colorful Accent 5"/>
    <w:basedOn w:val="Vanligtabel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etabell6fargerikuthevingsfarge6">
    <w:name w:val="List Table 6 Colorful Accent 6"/>
    <w:basedOn w:val="Vanligtabel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etabell7fargerik">
    <w:name w:val="List Table 7 Colorful"/>
    <w:basedOn w:val="Vanligtabel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2C2563"/>
    <w:rPr>
      <w:rFonts w:ascii="Consolas" w:hAnsi="Consolas"/>
      <w:szCs w:val="20"/>
    </w:rPr>
  </w:style>
  <w:style w:type="table" w:styleId="Middelsrutenett1">
    <w:name w:val="Medium Grid 1"/>
    <w:basedOn w:val="Vanligtabel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iddelsrutenett1uthevingsfarge2">
    <w:name w:val="Medium Grid 1 Accent 2"/>
    <w:basedOn w:val="Vanligtabel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iddelsrutenett1uthevingsfarge3">
    <w:name w:val="Medium Grid 1 Accent 3"/>
    <w:basedOn w:val="Vanligtabel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iddelsrutenett1uthevingsfarge4">
    <w:name w:val="Medium Grid 1 Accent 4"/>
    <w:basedOn w:val="Vanligtabel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iddelsrutenett1uthevingsfarge5">
    <w:name w:val="Medium Grid 1 Accent 5"/>
    <w:basedOn w:val="Vanligtabel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iddelsrutenett1uthevingsfarge6">
    <w:name w:val="Medium Grid 1 Accent 6"/>
    <w:basedOn w:val="Vanligtabel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iddelsrutenett2">
    <w:name w:val="Medium Grid 2"/>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iddelsrutenett3uthevingsfarge2">
    <w:name w:val="Medium Grid 3 Accent 2"/>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iddelsrutenett3uthevingsfarge3">
    <w:name w:val="Medium Grid 3 Accent 3"/>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iddelsrutenett3uthevingsfarge4">
    <w:name w:val="Medium Grid 3 Accent 4"/>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iddelsrutenett3uthevingsfarge5">
    <w:name w:val="Medium Grid 3 Accent 5"/>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iddelsrutenett3uthevingsfarge6">
    <w:name w:val="Medium Grid 3 Accent 6"/>
    <w:basedOn w:val="Vanligtabel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iddelsliste1">
    <w:name w:val="Medium List 1"/>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iddelsliste1uthevingsfarge2">
    <w:name w:val="Medium List 1 Accent 2"/>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iddelsliste1uthevingsfarge3">
    <w:name w:val="Medium List 1 Accent 3"/>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iddelsliste1uthevingsfarge4">
    <w:name w:val="Medium List 1 Accent 4"/>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iddelsliste1uthevingsfarge5">
    <w:name w:val="Medium List 1 Accent 5"/>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iddelsliste1uthevingsfarge6">
    <w:name w:val="Medium List 1 Accent 6"/>
    <w:basedOn w:val="Vanligtabel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iddelsliste2">
    <w:name w:val="Medium List 2"/>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ldingshode">
    <w:name w:val="Message Header"/>
    <w:basedOn w:val="Normal"/>
    <w:link w:val="MeldingshodeTegn"/>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ldingshodeTegn">
    <w:name w:val="Meldingshode Tegn"/>
    <w:basedOn w:val="Standardskriftforavsnitt"/>
    <w:link w:val="Meldingshode"/>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Vanliginnrykk">
    <w:name w:val="Normal Indent"/>
    <w:basedOn w:val="Normal"/>
    <w:uiPriority w:val="99"/>
    <w:semiHidden/>
    <w:unhideWhenUsed/>
    <w:rsid w:val="002C2563"/>
    <w:pPr>
      <w:ind w:left="720"/>
    </w:pPr>
  </w:style>
  <w:style w:type="paragraph" w:styleId="Notatoverskrift">
    <w:name w:val="Note Heading"/>
    <w:basedOn w:val="Normal"/>
    <w:next w:val="Normal"/>
    <w:link w:val="NotatoverskriftTegn"/>
    <w:uiPriority w:val="99"/>
    <w:semiHidden/>
    <w:unhideWhenUsed/>
    <w:rsid w:val="002C2563"/>
    <w:pPr>
      <w:spacing w:after="0" w:line="240" w:lineRule="auto"/>
    </w:pPr>
  </w:style>
  <w:style w:type="character" w:customStyle="1" w:styleId="NotatoverskriftTegn">
    <w:name w:val="Notatoverskrift Tegn"/>
    <w:basedOn w:val="Standardskriftforavsnitt"/>
    <w:link w:val="Notatoverskrift"/>
    <w:uiPriority w:val="99"/>
    <w:semiHidden/>
    <w:rsid w:val="002C2563"/>
  </w:style>
  <w:style w:type="character" w:styleId="Sidetall">
    <w:name w:val="page number"/>
    <w:basedOn w:val="Standardskriftforavsnitt"/>
    <w:uiPriority w:val="99"/>
    <w:semiHidden/>
    <w:unhideWhenUsed/>
    <w:rsid w:val="002C2563"/>
  </w:style>
  <w:style w:type="table" w:styleId="Vanligtabell1">
    <w:name w:val="Plain Table 1"/>
    <w:basedOn w:val="Vanligtabel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2C2563"/>
    <w:pPr>
      <w:spacing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2C2563"/>
    <w:rPr>
      <w:rFonts w:ascii="Consolas" w:hAnsi="Consolas"/>
      <w:szCs w:val="21"/>
    </w:rPr>
  </w:style>
  <w:style w:type="paragraph" w:styleId="Sitat">
    <w:name w:val="Quote"/>
    <w:basedOn w:val="Normal"/>
    <w:next w:val="Normal"/>
    <w:link w:val="SitatTegn"/>
    <w:uiPriority w:val="29"/>
    <w:semiHidden/>
    <w:unhideWhenUsed/>
    <w:qFormat/>
    <w:rsid w:val="002C256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2C2563"/>
    <w:rPr>
      <w:i/>
      <w:iCs/>
      <w:color w:val="404040" w:themeColor="text1" w:themeTint="BF"/>
    </w:rPr>
  </w:style>
  <w:style w:type="character" w:styleId="Sterk">
    <w:name w:val="Strong"/>
    <w:basedOn w:val="Standardskriftforavsnitt"/>
    <w:uiPriority w:val="22"/>
    <w:semiHidden/>
    <w:unhideWhenUsed/>
    <w:qFormat/>
    <w:rsid w:val="002C2563"/>
    <w:rPr>
      <w:b/>
      <w:bCs/>
    </w:rPr>
  </w:style>
  <w:style w:type="paragraph" w:styleId="Undertittel">
    <w:name w:val="Subtitle"/>
    <w:basedOn w:val="Normal"/>
    <w:next w:val="Normal"/>
    <w:link w:val="UndertittelTegn"/>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2C2563"/>
    <w:rPr>
      <w:rFonts w:eastAsiaTheme="minorEastAsia"/>
      <w:color w:val="5A5A5A" w:themeColor="text1" w:themeTint="A5"/>
      <w:spacing w:val="15"/>
    </w:rPr>
  </w:style>
  <w:style w:type="character" w:styleId="Svakutheving">
    <w:name w:val="Subtle Emphasis"/>
    <w:basedOn w:val="Standardskriftforavsnitt"/>
    <w:uiPriority w:val="19"/>
    <w:semiHidden/>
    <w:unhideWhenUsed/>
    <w:qFormat/>
    <w:rsid w:val="002C2563"/>
    <w:rPr>
      <w:i/>
      <w:iCs/>
      <w:color w:val="404040" w:themeColor="text1" w:themeTint="BF"/>
    </w:rPr>
  </w:style>
  <w:style w:type="character" w:styleId="Svakreferanse">
    <w:name w:val="Subtle Reference"/>
    <w:basedOn w:val="Standardskriftforavsnitt"/>
    <w:uiPriority w:val="31"/>
    <w:semiHidden/>
    <w:unhideWhenUsed/>
    <w:qFormat/>
    <w:rsid w:val="002C2563"/>
    <w:rPr>
      <w:smallCaps/>
      <w:color w:val="5A5A5A" w:themeColor="text1" w:themeTint="A5"/>
    </w:rPr>
  </w:style>
  <w:style w:type="table" w:styleId="Tabell-3D-effekt1">
    <w:name w:val="Table 3D effects 1"/>
    <w:basedOn w:val="Vanligtabel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2C2563"/>
    <w:pPr>
      <w:spacing w:after="0"/>
      <w:ind w:left="220" w:hanging="220"/>
    </w:pPr>
  </w:style>
  <w:style w:type="paragraph" w:styleId="Figurliste">
    <w:name w:val="table of figures"/>
    <w:basedOn w:val="Normal"/>
    <w:next w:val="Normal"/>
    <w:uiPriority w:val="99"/>
    <w:semiHidden/>
    <w:unhideWhenUsed/>
    <w:rsid w:val="002C2563"/>
    <w:pPr>
      <w:spacing w:after="0"/>
    </w:pPr>
  </w:style>
  <w:style w:type="table" w:styleId="Tabell-profesjonell">
    <w:name w:val="Table Professional"/>
    <w:basedOn w:val="Vanligtabel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Normal"/>
    <w:link w:val="TittelTegn"/>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telTegn">
    <w:name w:val="Tittel Tegn"/>
    <w:basedOn w:val="Standardskriftforavsnitt"/>
    <w:link w:val="Tittel"/>
    <w:rsid w:val="00343FBB"/>
    <w:rPr>
      <w:rFonts w:asciiTheme="majorHAnsi" w:eastAsiaTheme="majorEastAsia" w:hAnsiTheme="majorHAnsi" w:cstheme="majorBidi"/>
      <w:color w:val="0B5748" w:themeColor="accent1" w:themeShade="80"/>
      <w:sz w:val="28"/>
      <w:szCs w:val="56"/>
    </w:rPr>
  </w:style>
  <w:style w:type="paragraph" w:styleId="Kildelisteoverskrift">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2C2563"/>
    <w:pPr>
      <w:spacing w:after="100"/>
    </w:pPr>
  </w:style>
  <w:style w:type="paragraph" w:styleId="INNH2">
    <w:name w:val="toc 2"/>
    <w:basedOn w:val="Normal"/>
    <w:next w:val="Normal"/>
    <w:autoRedefine/>
    <w:uiPriority w:val="39"/>
    <w:semiHidden/>
    <w:unhideWhenUsed/>
    <w:rsid w:val="002C2563"/>
    <w:pPr>
      <w:spacing w:after="100"/>
      <w:ind w:left="220"/>
    </w:pPr>
  </w:style>
  <w:style w:type="paragraph" w:styleId="INNH3">
    <w:name w:val="toc 3"/>
    <w:basedOn w:val="Normal"/>
    <w:next w:val="Normal"/>
    <w:autoRedefine/>
    <w:uiPriority w:val="39"/>
    <w:semiHidden/>
    <w:unhideWhenUsed/>
    <w:rsid w:val="002C2563"/>
    <w:pPr>
      <w:spacing w:after="100"/>
      <w:ind w:left="440"/>
    </w:pPr>
  </w:style>
  <w:style w:type="paragraph" w:styleId="INNH4">
    <w:name w:val="toc 4"/>
    <w:basedOn w:val="Normal"/>
    <w:next w:val="Normal"/>
    <w:autoRedefine/>
    <w:uiPriority w:val="39"/>
    <w:semiHidden/>
    <w:unhideWhenUsed/>
    <w:rsid w:val="002C2563"/>
    <w:pPr>
      <w:spacing w:after="100"/>
      <w:ind w:left="660"/>
    </w:pPr>
  </w:style>
  <w:style w:type="paragraph" w:styleId="INNH5">
    <w:name w:val="toc 5"/>
    <w:basedOn w:val="Normal"/>
    <w:next w:val="Normal"/>
    <w:autoRedefine/>
    <w:uiPriority w:val="39"/>
    <w:semiHidden/>
    <w:unhideWhenUsed/>
    <w:rsid w:val="002C2563"/>
    <w:pPr>
      <w:spacing w:after="100"/>
      <w:ind w:left="880"/>
    </w:pPr>
  </w:style>
  <w:style w:type="paragraph" w:styleId="INNH6">
    <w:name w:val="toc 6"/>
    <w:basedOn w:val="Normal"/>
    <w:next w:val="Normal"/>
    <w:autoRedefine/>
    <w:uiPriority w:val="39"/>
    <w:semiHidden/>
    <w:unhideWhenUsed/>
    <w:rsid w:val="002C2563"/>
    <w:pPr>
      <w:spacing w:after="100"/>
      <w:ind w:left="1100"/>
    </w:pPr>
  </w:style>
  <w:style w:type="paragraph" w:styleId="INNH7">
    <w:name w:val="toc 7"/>
    <w:basedOn w:val="Normal"/>
    <w:next w:val="Normal"/>
    <w:autoRedefine/>
    <w:uiPriority w:val="39"/>
    <w:semiHidden/>
    <w:unhideWhenUsed/>
    <w:rsid w:val="002C2563"/>
    <w:pPr>
      <w:spacing w:after="100"/>
      <w:ind w:left="1320"/>
    </w:pPr>
  </w:style>
  <w:style w:type="paragraph" w:styleId="INNH8">
    <w:name w:val="toc 8"/>
    <w:basedOn w:val="Normal"/>
    <w:next w:val="Normal"/>
    <w:autoRedefine/>
    <w:uiPriority w:val="39"/>
    <w:semiHidden/>
    <w:unhideWhenUsed/>
    <w:rsid w:val="002C2563"/>
    <w:pPr>
      <w:spacing w:after="100"/>
      <w:ind w:left="1540"/>
    </w:pPr>
  </w:style>
  <w:style w:type="paragraph" w:styleId="INNH9">
    <w:name w:val="toc 9"/>
    <w:basedOn w:val="Normal"/>
    <w:next w:val="Normal"/>
    <w:autoRedefine/>
    <w:uiPriority w:val="39"/>
    <w:semiHidden/>
    <w:unhideWhenUsed/>
    <w:rsid w:val="002C2563"/>
    <w:pPr>
      <w:spacing w:after="100"/>
      <w:ind w:left="1760"/>
    </w:pPr>
  </w:style>
  <w:style w:type="paragraph" w:styleId="Overskriftforinnholdsfortegnelse">
    <w:name w:val="TOC Heading"/>
    <w:basedOn w:val="Overskrift1"/>
    <w:next w:val="Normal"/>
    <w:uiPriority w:val="39"/>
    <w:semiHidden/>
    <w:unhideWhenUsed/>
    <w:qFormat/>
    <w:rsid w:val="002C2563"/>
    <w:pPr>
      <w:outlineLvl w:val="9"/>
    </w:pPr>
  </w:style>
  <w:style w:type="paragraph" w:styleId="Innledendehilsen">
    <w:name w:val="Salutation"/>
    <w:basedOn w:val="Normal"/>
    <w:next w:val="Normal"/>
    <w:link w:val="InnledendehilsenTegn"/>
    <w:uiPriority w:val="4"/>
    <w:qFormat/>
    <w:rsid w:val="00156EF1"/>
  </w:style>
  <w:style w:type="character" w:customStyle="1" w:styleId="InnledendehilsenTegn">
    <w:name w:val="Innledende hilsen Tegn"/>
    <w:basedOn w:val="Standardskriftforavsnitt"/>
    <w:link w:val="Innledendehilsen"/>
    <w:uiPriority w:val="4"/>
    <w:rsid w:val="00156EF1"/>
  </w:style>
  <w:style w:type="character" w:styleId="Ulstomtale">
    <w:name w:val="Unresolved Mention"/>
    <w:basedOn w:val="Standardskriftforavsnitt"/>
    <w:uiPriority w:val="99"/>
    <w:semiHidden/>
    <w:unhideWhenUsed/>
    <w:rsid w:val="008E5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dlvideomarketing@gmai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vdlvideomarketing@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ker\AppData\Roaming\Microsoft\Templates\Forretningsbrev%20(Utforming%20&#8211;%20Salgsstri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1DF88FC0F74E2EA3F33542EDE9E40E"/>
        <w:category>
          <w:name w:val="Generelt"/>
          <w:gallery w:val="placeholder"/>
        </w:category>
        <w:types>
          <w:type w:val="bbPlcHdr"/>
        </w:types>
        <w:behaviors>
          <w:behavior w:val="content"/>
        </w:behaviors>
        <w:guid w:val="{169250CC-975C-42DE-88D8-9FC72E42566E}"/>
      </w:docPartPr>
      <w:docPartBody>
        <w:p w:rsidR="009876B6" w:rsidRDefault="00217540">
          <w:pPr>
            <w:pStyle w:val="A31DF88FC0F74E2EA3F33542EDE9E40E"/>
          </w:pPr>
          <w:r w:rsidRPr="00141049">
            <w:rPr>
              <w:lang w:bidi="nb-NO"/>
            </w:rPr>
            <w:t>Ditt navn</w:t>
          </w:r>
        </w:p>
      </w:docPartBody>
    </w:docPart>
    <w:docPart>
      <w:docPartPr>
        <w:name w:val="26F2C07F4E3744C4BA4E6090A084774F"/>
        <w:category>
          <w:name w:val="Generelt"/>
          <w:gallery w:val="placeholder"/>
        </w:category>
        <w:types>
          <w:type w:val="bbPlcHdr"/>
        </w:types>
        <w:behaviors>
          <w:behavior w:val="content"/>
        </w:behaviors>
        <w:guid w:val="{28933459-8B6F-4D27-A1E8-45819BA473D7}"/>
      </w:docPartPr>
      <w:docPartBody>
        <w:p w:rsidR="009876B6" w:rsidRDefault="00217540">
          <w:pPr>
            <w:pStyle w:val="26F2C07F4E3744C4BA4E6090A084774F"/>
          </w:pPr>
          <w:r w:rsidRPr="00141049">
            <w:rPr>
              <w:lang w:bidi="nb-NO"/>
            </w:rPr>
            <w:t>Telefon</w:t>
          </w:r>
        </w:p>
      </w:docPartBody>
    </w:docPart>
    <w:docPart>
      <w:docPartPr>
        <w:name w:val="E00B362D376B40E88439F213B086D4B1"/>
        <w:category>
          <w:name w:val="Generelt"/>
          <w:gallery w:val="placeholder"/>
        </w:category>
        <w:types>
          <w:type w:val="bbPlcHdr"/>
        </w:types>
        <w:behaviors>
          <w:behavior w:val="content"/>
        </w:behaviors>
        <w:guid w:val="{72979339-AB6E-4634-8B53-8FBDB0F2B8FC}"/>
      </w:docPartPr>
      <w:docPartBody>
        <w:p w:rsidR="009876B6" w:rsidRDefault="00217540">
          <w:pPr>
            <w:pStyle w:val="E00B362D376B40E88439F213B086D4B1"/>
          </w:pPr>
          <w:r w:rsidRPr="00141049">
            <w:rPr>
              <w:lang w:bidi="nb-NO"/>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0"/>
    <w:rsid w:val="001356A1"/>
    <w:rsid w:val="00217540"/>
    <w:rsid w:val="009876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31DF88FC0F74E2EA3F33542EDE9E40E">
    <w:name w:val="A31DF88FC0F74E2EA3F33542EDE9E40E"/>
  </w:style>
  <w:style w:type="paragraph" w:customStyle="1" w:styleId="27877175CF634EAEA35AEFA9A9172919">
    <w:name w:val="27877175CF634EAEA35AEFA9A9172919"/>
  </w:style>
  <w:style w:type="paragraph" w:customStyle="1" w:styleId="26F2C07F4E3744C4BA4E6090A084774F">
    <w:name w:val="26F2C07F4E3744C4BA4E6090A084774F"/>
  </w:style>
  <w:style w:type="paragraph" w:customStyle="1" w:styleId="D1AEBF816E3E4D26BC04DF1F57A135CC">
    <w:name w:val="D1AEBF816E3E4D26BC04DF1F57A135CC"/>
  </w:style>
  <w:style w:type="paragraph" w:customStyle="1" w:styleId="E00B362D376B40E88439F213B086D4B1">
    <w:name w:val="E00B362D376B40E88439F213B086D4B1"/>
  </w:style>
  <w:style w:type="paragraph" w:customStyle="1" w:styleId="65FFE6D3CD4B425C8916894B7FDB6E52">
    <w:name w:val="65FFE6D3CD4B425C8916894B7FDB6E52"/>
  </w:style>
  <w:style w:type="paragraph" w:customStyle="1" w:styleId="4925F5BF93884378B5D2064227F5E26D">
    <w:name w:val="4925F5BF93884378B5D2064227F5E26D"/>
  </w:style>
  <w:style w:type="paragraph" w:customStyle="1" w:styleId="14EEC3343F5C49DA9F6DF7BE0992692F">
    <w:name w:val="14EEC3343F5C49DA9F6DF7BE0992692F"/>
  </w:style>
  <w:style w:type="paragraph" w:customStyle="1" w:styleId="5B47A34CFC804681B8B34E2182534507">
    <w:name w:val="5B47A34CFC804681B8B34E2182534507"/>
  </w:style>
  <w:style w:type="paragraph" w:customStyle="1" w:styleId="B39BC48E45524255A119E7F1E434BD9F">
    <w:name w:val="B39BC48E45524255A119E7F1E434BD9F"/>
  </w:style>
  <w:style w:type="paragraph" w:customStyle="1" w:styleId="0B0716B19B7240C0A463673FBAA10625">
    <w:name w:val="0B0716B19B7240C0A463673FBAA10625"/>
  </w:style>
  <w:style w:type="paragraph" w:customStyle="1" w:styleId="F08FEB5BEFBE477388659903011BAFE4">
    <w:name w:val="F08FEB5BEFBE477388659903011BA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Forretningsbrev (Utforming – Salgsstriper)</Template>
  <TotalTime>2468</TotalTime>
  <Pages>2</Pages>
  <Words>421</Words>
  <Characters>2235</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keywords/>
  <cp:lastModifiedBy>Erik Ulf Tanberg</cp:lastModifiedBy>
  <cp:revision>6</cp:revision>
  <dcterms:created xsi:type="dcterms:W3CDTF">2018-04-05T19:52:00Z</dcterms:created>
  <dcterms:modified xsi:type="dcterms:W3CDTF">2018-04-18T13:14:00Z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